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BCE4" w14:textId="77777777" w:rsidR="00FE28F2" w:rsidRPr="00F40315" w:rsidRDefault="00BF24C5" w:rsidP="006D3916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HOTELS, B&amp;Bs AND APARTHOTELS IN LEEDS</w:t>
      </w:r>
    </w:p>
    <w:p w14:paraId="042B97D8" w14:textId="77777777" w:rsidR="00B259CA" w:rsidRPr="00F40315" w:rsidRDefault="00B259CA" w:rsidP="006D3916">
      <w:pPr>
        <w:spacing w:line="240" w:lineRule="auto"/>
        <w:rPr>
          <w:sz w:val="22"/>
          <w:szCs w:val="22"/>
          <w:highlight w:val="yellow"/>
        </w:rPr>
      </w:pPr>
    </w:p>
    <w:p w14:paraId="4A681A24" w14:textId="6041798D" w:rsidR="00A704A0" w:rsidRPr="00F40315" w:rsidRDefault="00A704A0" w:rsidP="006D3916">
      <w:pPr>
        <w:spacing w:before="0" w:after="200"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Ascot Grange Hotel</w:t>
      </w:r>
      <w:r w:rsidR="004B3B00" w:rsidRPr="00F40315">
        <w:rPr>
          <w:sz w:val="22"/>
          <w:szCs w:val="22"/>
        </w:rPr>
        <w:br/>
        <w:t>126 - 130</w:t>
      </w:r>
      <w:r w:rsidRPr="00F40315">
        <w:rPr>
          <w:sz w:val="22"/>
          <w:szCs w:val="22"/>
        </w:rPr>
        <w:t xml:space="preserve"> Otley Road, Far Headingley, Leeds,</w:t>
      </w:r>
      <w:r w:rsidR="00F247EF" w:rsidRPr="00F40315">
        <w:rPr>
          <w:sz w:val="22"/>
          <w:szCs w:val="22"/>
        </w:rPr>
        <w:t xml:space="preserve"> West Yorkshire,</w:t>
      </w:r>
      <w:r w:rsidRPr="00F40315">
        <w:rPr>
          <w:sz w:val="22"/>
          <w:szCs w:val="22"/>
        </w:rPr>
        <w:t xml:space="preserve"> LS16 5JX</w:t>
      </w:r>
    </w:p>
    <w:p w14:paraId="16BFA8C1" w14:textId="5BE7AB0B" w:rsidR="004B3B00" w:rsidRPr="00F40315" w:rsidRDefault="00A704A0" w:rsidP="006D3916">
      <w:pPr>
        <w:pStyle w:val="NoSpacing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F247EF" w:rsidRPr="00F40315">
        <w:rPr>
          <w:b/>
          <w:sz w:val="22"/>
          <w:szCs w:val="22"/>
        </w:rPr>
        <w:br/>
      </w:r>
      <w:r w:rsidR="006C51E2" w:rsidRPr="00F40315">
        <w:rPr>
          <w:sz w:val="22"/>
          <w:szCs w:val="22"/>
        </w:rPr>
        <w:t xml:space="preserve">Single: from </w:t>
      </w:r>
      <w:r w:rsidR="00724B98" w:rsidRPr="00F40315">
        <w:rPr>
          <w:sz w:val="22"/>
          <w:szCs w:val="22"/>
        </w:rPr>
        <w:t>60</w:t>
      </w:r>
    </w:p>
    <w:p w14:paraId="51B9A724" w14:textId="4F101EBF" w:rsidR="004B3B00" w:rsidRPr="00F40315" w:rsidRDefault="004B3B00" w:rsidP="006D3916">
      <w:pPr>
        <w:spacing w:before="0" w:after="20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 xml:space="preserve">Budget Single: from </w:t>
      </w:r>
      <w:r w:rsidR="00724B98" w:rsidRPr="00F40315">
        <w:rPr>
          <w:sz w:val="22"/>
          <w:szCs w:val="22"/>
        </w:rPr>
        <w:t>50</w:t>
      </w:r>
      <w:r w:rsidR="006C51E2" w:rsidRPr="00F40315">
        <w:rPr>
          <w:sz w:val="22"/>
          <w:szCs w:val="22"/>
        </w:rPr>
        <w:br/>
        <w:t xml:space="preserve">Double: from </w:t>
      </w:r>
      <w:r w:rsidR="00724B98" w:rsidRPr="00F40315">
        <w:rPr>
          <w:sz w:val="22"/>
          <w:szCs w:val="22"/>
        </w:rPr>
        <w:t>115</w:t>
      </w:r>
      <w:r w:rsidR="006C51E2" w:rsidRPr="00F40315">
        <w:rPr>
          <w:sz w:val="22"/>
          <w:szCs w:val="22"/>
        </w:rPr>
        <w:br/>
        <w:t xml:space="preserve">Twin: from </w:t>
      </w:r>
      <w:r w:rsidR="00724B98" w:rsidRPr="00F40315">
        <w:rPr>
          <w:sz w:val="22"/>
          <w:szCs w:val="22"/>
        </w:rPr>
        <w:t>120</w:t>
      </w:r>
      <w:r w:rsidR="006C51E2" w:rsidRPr="00F40315">
        <w:rPr>
          <w:sz w:val="22"/>
          <w:szCs w:val="22"/>
        </w:rPr>
        <w:br/>
        <w:t xml:space="preserve">Triple: from </w:t>
      </w:r>
      <w:r w:rsidR="00724B98" w:rsidRPr="00F40315">
        <w:rPr>
          <w:sz w:val="22"/>
          <w:szCs w:val="22"/>
        </w:rPr>
        <w:t>130</w:t>
      </w:r>
      <w:r w:rsidR="00F247EF" w:rsidRPr="00F40315">
        <w:rPr>
          <w:sz w:val="22"/>
          <w:szCs w:val="22"/>
        </w:rPr>
        <w:br/>
        <w:t>Family (1</w:t>
      </w:r>
      <w:r w:rsidR="006C51E2" w:rsidRPr="00F40315">
        <w:rPr>
          <w:sz w:val="22"/>
          <w:szCs w:val="22"/>
        </w:rPr>
        <w:t xml:space="preserve"> double, three singles): from</w:t>
      </w:r>
      <w:r w:rsidR="00724B98" w:rsidRPr="00F40315">
        <w:rPr>
          <w:sz w:val="22"/>
          <w:szCs w:val="22"/>
        </w:rPr>
        <w:t xml:space="preserve"> 160</w:t>
      </w:r>
    </w:p>
    <w:p w14:paraId="5A4DDE4D" w14:textId="77777777" w:rsidR="00A704A0" w:rsidRPr="00F40315" w:rsidRDefault="00A704A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F247EF" w:rsidRPr="00F40315">
        <w:rPr>
          <w:sz w:val="22"/>
          <w:szCs w:val="22"/>
        </w:rPr>
        <w:t xml:space="preserve"> 293 4444</w:t>
      </w:r>
    </w:p>
    <w:p w14:paraId="78562216" w14:textId="2075AAF7" w:rsidR="00A704A0" w:rsidRPr="00F40315" w:rsidRDefault="00A704A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11" w:history="1">
        <w:r w:rsidR="00FC15A6" w:rsidRPr="00F40315">
          <w:rPr>
            <w:rStyle w:val="Hyperlink"/>
            <w:sz w:val="22"/>
            <w:szCs w:val="22"/>
          </w:rPr>
          <w:t>info@ascotgrangehotel.com</w:t>
        </w:r>
      </w:hyperlink>
    </w:p>
    <w:p w14:paraId="1B669856" w14:textId="65ED53E2" w:rsidR="00A704A0" w:rsidRPr="00F40315" w:rsidRDefault="00A704A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12" w:history="1">
        <w:r w:rsidR="00FC15A6" w:rsidRPr="00F40315">
          <w:rPr>
            <w:rStyle w:val="Hyperlink"/>
            <w:sz w:val="22"/>
            <w:szCs w:val="22"/>
          </w:rPr>
          <w:t>https://www.ascotgrangehotel.com/</w:t>
        </w:r>
      </w:hyperlink>
    </w:p>
    <w:p w14:paraId="49EED5E9" w14:textId="77777777" w:rsidR="00A704A0" w:rsidRPr="00F40315" w:rsidRDefault="00A704A0" w:rsidP="006D3916">
      <w:pPr>
        <w:spacing w:line="240" w:lineRule="auto"/>
        <w:rPr>
          <w:sz w:val="22"/>
          <w:szCs w:val="22"/>
          <w:highlight w:val="yellow"/>
        </w:rPr>
      </w:pPr>
    </w:p>
    <w:p w14:paraId="6A912E19" w14:textId="7C6C0CFF" w:rsidR="004D149C" w:rsidRPr="00F40315" w:rsidRDefault="00FE28F2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Avalon Guest House</w:t>
      </w:r>
      <w:r w:rsidR="004E6160" w:rsidRPr="00F40315">
        <w:rPr>
          <w:b/>
          <w:sz w:val="22"/>
          <w:szCs w:val="22"/>
          <w:u w:val="single"/>
        </w:rPr>
        <w:br/>
      </w:r>
      <w:r w:rsidR="004D149C" w:rsidRPr="00F40315">
        <w:rPr>
          <w:sz w:val="22"/>
          <w:szCs w:val="22"/>
        </w:rPr>
        <w:t>132 Woodsley Road, Leeds, West Yorkshire, LS2 9LZ</w:t>
      </w:r>
    </w:p>
    <w:p w14:paraId="5EA268D8" w14:textId="219D50CE" w:rsidR="004D149C" w:rsidRPr="00F40315" w:rsidRDefault="004D149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 xml:space="preserve">Single: </w:t>
      </w:r>
      <w:r w:rsidR="00B259CA" w:rsidRPr="00F40315">
        <w:rPr>
          <w:sz w:val="22"/>
          <w:szCs w:val="22"/>
        </w:rPr>
        <w:t>40</w:t>
      </w:r>
      <w:r w:rsidRPr="00F40315">
        <w:rPr>
          <w:sz w:val="22"/>
          <w:szCs w:val="22"/>
        </w:rPr>
        <w:br/>
        <w:t xml:space="preserve">Double: </w:t>
      </w:r>
      <w:r w:rsidR="00B259CA" w:rsidRPr="00F40315">
        <w:rPr>
          <w:sz w:val="22"/>
          <w:szCs w:val="22"/>
        </w:rPr>
        <w:t>80</w:t>
      </w:r>
      <w:r w:rsidR="009954F1" w:rsidRPr="00F40315">
        <w:rPr>
          <w:sz w:val="22"/>
          <w:szCs w:val="22"/>
        </w:rPr>
        <w:br/>
        <w:t>Twin: 45-50</w:t>
      </w:r>
      <w:r w:rsidR="00FF0A76" w:rsidRPr="00F40315">
        <w:rPr>
          <w:sz w:val="22"/>
          <w:szCs w:val="22"/>
        </w:rPr>
        <w:br/>
        <w:t xml:space="preserve">Family: </w:t>
      </w:r>
      <w:r w:rsidR="00B259CA" w:rsidRPr="00F40315">
        <w:rPr>
          <w:sz w:val="22"/>
          <w:szCs w:val="22"/>
        </w:rPr>
        <w:t>100</w:t>
      </w:r>
    </w:p>
    <w:p w14:paraId="179D18AA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(0)113 243 2545</w:t>
      </w:r>
    </w:p>
    <w:p w14:paraId="197AC70C" w14:textId="124688A4" w:rsidR="00426420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13" w:history="1">
        <w:r w:rsidR="00025289" w:rsidRPr="00F40315">
          <w:rPr>
            <w:rStyle w:val="Hyperlink"/>
            <w:sz w:val="22"/>
            <w:szCs w:val="22"/>
          </w:rPr>
          <w:t>avalonleeds@outlook.com</w:t>
        </w:r>
      </w:hyperlink>
    </w:p>
    <w:p w14:paraId="4477B6B6" w14:textId="7ED3A9DB" w:rsidR="00025289" w:rsidRPr="00F40315" w:rsidRDefault="00025289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Call to book, book through booking.com</w:t>
      </w:r>
    </w:p>
    <w:p w14:paraId="19283B7C" w14:textId="77777777" w:rsidR="00AB326B" w:rsidRPr="00F40315" w:rsidRDefault="00AB326B" w:rsidP="006D3916">
      <w:pPr>
        <w:spacing w:line="240" w:lineRule="auto"/>
        <w:rPr>
          <w:sz w:val="22"/>
          <w:szCs w:val="22"/>
        </w:rPr>
      </w:pPr>
    </w:p>
    <w:p w14:paraId="1632CE9F" w14:textId="2C3CAD0D" w:rsidR="004D149C" w:rsidRPr="00F40315" w:rsidRDefault="004D149C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The Boundary Hotel</w:t>
      </w:r>
      <w:r w:rsidR="004E6160"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>42 Cardigan Road, Headingley, Leeds, West Yorkshire, LS6 3AG</w:t>
      </w:r>
    </w:p>
    <w:p w14:paraId="37A0A187" w14:textId="72B57BC7" w:rsidR="00025289" w:rsidRPr="00F40315" w:rsidRDefault="004D149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="00FF0A76" w:rsidRPr="00F40315">
        <w:rPr>
          <w:sz w:val="22"/>
          <w:szCs w:val="22"/>
        </w:rPr>
        <w:t>Single (</w:t>
      </w:r>
      <w:r w:rsidR="00025289" w:rsidRPr="00F40315">
        <w:rPr>
          <w:sz w:val="22"/>
          <w:szCs w:val="22"/>
        </w:rPr>
        <w:t>Standard): 38</w:t>
      </w:r>
    </w:p>
    <w:p w14:paraId="66021F7E" w14:textId="77777777" w:rsidR="00025289" w:rsidRPr="00F40315" w:rsidRDefault="00025289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Single (Ensuite): 46</w:t>
      </w:r>
      <w:r w:rsidRPr="00F40315">
        <w:rPr>
          <w:sz w:val="22"/>
          <w:szCs w:val="22"/>
        </w:rPr>
        <w:br/>
        <w:t>Double (Standard): 58</w:t>
      </w:r>
      <w:r w:rsidR="004D149C" w:rsidRPr="00F40315">
        <w:rPr>
          <w:sz w:val="22"/>
          <w:szCs w:val="22"/>
        </w:rPr>
        <w:br/>
        <w:t>Double (En-suite):</w:t>
      </w:r>
      <w:r w:rsidRPr="00F40315">
        <w:rPr>
          <w:sz w:val="22"/>
          <w:szCs w:val="22"/>
        </w:rPr>
        <w:t xml:space="preserve"> 65 </w:t>
      </w:r>
      <w:r w:rsidR="004D149C" w:rsidRPr="00F40315">
        <w:rPr>
          <w:sz w:val="22"/>
          <w:szCs w:val="22"/>
        </w:rPr>
        <w:br/>
      </w:r>
      <w:r w:rsidR="00135557" w:rsidRPr="00F40315">
        <w:rPr>
          <w:sz w:val="22"/>
          <w:szCs w:val="22"/>
        </w:rPr>
        <w:t xml:space="preserve">Twin (Standard): </w:t>
      </w:r>
      <w:r w:rsidRPr="00F40315">
        <w:rPr>
          <w:sz w:val="22"/>
          <w:szCs w:val="22"/>
        </w:rPr>
        <w:t>60</w:t>
      </w:r>
    </w:p>
    <w:p w14:paraId="362D6EE2" w14:textId="00C752A0" w:rsidR="004D149C" w:rsidRPr="00F40315" w:rsidRDefault="00025289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Twin (Ensuite): 66</w:t>
      </w:r>
      <w:r w:rsidR="00135557" w:rsidRPr="00F40315">
        <w:rPr>
          <w:b/>
          <w:sz w:val="22"/>
          <w:szCs w:val="22"/>
        </w:rPr>
        <w:br/>
      </w:r>
      <w:r w:rsidR="00135557" w:rsidRPr="00F40315">
        <w:rPr>
          <w:sz w:val="22"/>
          <w:szCs w:val="22"/>
        </w:rPr>
        <w:t xml:space="preserve">Triple (Standard): </w:t>
      </w:r>
      <w:r w:rsidR="00FF0A76" w:rsidRPr="00F40315">
        <w:rPr>
          <w:sz w:val="22"/>
          <w:szCs w:val="22"/>
        </w:rPr>
        <w:t>75</w:t>
      </w:r>
      <w:r w:rsidR="00FF0A76" w:rsidRPr="00F40315">
        <w:rPr>
          <w:sz w:val="22"/>
          <w:szCs w:val="22"/>
        </w:rPr>
        <w:br/>
        <w:t>Quad (Standard): 1</w:t>
      </w:r>
      <w:r w:rsidRPr="00F40315">
        <w:rPr>
          <w:sz w:val="22"/>
          <w:szCs w:val="22"/>
        </w:rPr>
        <w:t>20</w:t>
      </w:r>
    </w:p>
    <w:p w14:paraId="0803B061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135557" w:rsidRPr="00F40315">
        <w:rPr>
          <w:sz w:val="22"/>
          <w:szCs w:val="22"/>
        </w:rPr>
        <w:t xml:space="preserve"> 275 7700</w:t>
      </w:r>
    </w:p>
    <w:p w14:paraId="109233FC" w14:textId="47116302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14" w:history="1">
        <w:r w:rsidR="00025289" w:rsidRPr="00F40315">
          <w:rPr>
            <w:rStyle w:val="Hyperlink"/>
            <w:sz w:val="22"/>
            <w:szCs w:val="22"/>
          </w:rPr>
          <w:t>info@boundaryhotel.co.uk</w:t>
        </w:r>
      </w:hyperlink>
    </w:p>
    <w:p w14:paraId="53E10D9B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15" w:history="1">
        <w:r w:rsidR="00135557" w:rsidRPr="00F40315">
          <w:rPr>
            <w:rStyle w:val="Hyperlink"/>
            <w:sz w:val="22"/>
            <w:szCs w:val="22"/>
          </w:rPr>
          <w:t>http://www.boundaryhotel.co.uk/</w:t>
        </w:r>
      </w:hyperlink>
    </w:p>
    <w:p w14:paraId="7BD3E2F3" w14:textId="77777777" w:rsidR="00135557" w:rsidRPr="00F40315" w:rsidRDefault="00135557" w:rsidP="006D3916">
      <w:pPr>
        <w:spacing w:line="240" w:lineRule="auto"/>
        <w:rPr>
          <w:sz w:val="22"/>
          <w:szCs w:val="22"/>
          <w:highlight w:val="yellow"/>
        </w:rPr>
      </w:pPr>
    </w:p>
    <w:p w14:paraId="0AB676D9" w14:textId="513948FF" w:rsidR="00FE28F2" w:rsidRPr="00F40315" w:rsidRDefault="00135557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lastRenderedPageBreak/>
        <w:t>The Butlers Hotel</w:t>
      </w:r>
      <w:r w:rsidR="004E6160"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 xml:space="preserve">40 Cardigan Road, Headingley, </w:t>
      </w:r>
      <w:r w:rsidR="004D149C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6 3AG</w:t>
      </w:r>
    </w:p>
    <w:p w14:paraId="74E514AF" w14:textId="77777777" w:rsidR="003D41F6" w:rsidRPr="00F40315" w:rsidRDefault="003D41F6" w:rsidP="006D3916">
      <w:pPr>
        <w:spacing w:before="0" w:line="240" w:lineRule="auto"/>
        <w:rPr>
          <w:b/>
          <w:sz w:val="22"/>
          <w:szCs w:val="22"/>
        </w:rPr>
      </w:pPr>
    </w:p>
    <w:p w14:paraId="4CB63665" w14:textId="064DE209" w:rsidR="003D41F6" w:rsidRPr="00F40315" w:rsidRDefault="00135557" w:rsidP="006D3916">
      <w:pPr>
        <w:spacing w:before="0"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="00B77921" w:rsidRPr="00F40315">
        <w:rPr>
          <w:sz w:val="22"/>
          <w:szCs w:val="22"/>
        </w:rPr>
        <w:t>Single</w:t>
      </w:r>
      <w:r w:rsidR="003D41F6" w:rsidRPr="00F40315">
        <w:rPr>
          <w:sz w:val="22"/>
          <w:szCs w:val="22"/>
        </w:rPr>
        <w:t xml:space="preserve"> (Ensuite)</w:t>
      </w:r>
      <w:r w:rsidR="00B77921" w:rsidRPr="00F40315">
        <w:rPr>
          <w:sz w:val="22"/>
          <w:szCs w:val="22"/>
        </w:rPr>
        <w:t>: 49</w:t>
      </w:r>
    </w:p>
    <w:p w14:paraId="524C3755" w14:textId="77777777" w:rsidR="003D41F6" w:rsidRPr="00F40315" w:rsidRDefault="003D41F6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Single (Standard): 40</w:t>
      </w:r>
    </w:p>
    <w:p w14:paraId="618B72A4" w14:textId="09DF4991" w:rsidR="00B77921" w:rsidRPr="00F40315" w:rsidRDefault="00B77921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Double: 82</w:t>
      </w:r>
    </w:p>
    <w:p w14:paraId="5615FD57" w14:textId="27FB0807" w:rsidR="00B77921" w:rsidRPr="00F40315" w:rsidRDefault="00B77921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Twin: 82</w:t>
      </w:r>
    </w:p>
    <w:p w14:paraId="646FC7DD" w14:textId="339693CE" w:rsidR="003D41F6" w:rsidRPr="00F40315" w:rsidRDefault="003D41F6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Triple (Standard): 85</w:t>
      </w:r>
    </w:p>
    <w:p w14:paraId="57A9F838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135557" w:rsidRPr="00F40315">
        <w:rPr>
          <w:sz w:val="22"/>
          <w:szCs w:val="22"/>
        </w:rPr>
        <w:t xml:space="preserve"> 274 4755</w:t>
      </w:r>
    </w:p>
    <w:p w14:paraId="2EA44EFE" w14:textId="343ADBA1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16" w:history="1">
        <w:r w:rsidR="006D17EA" w:rsidRPr="006D17EA">
          <w:rPr>
            <w:rStyle w:val="Hyperlink"/>
            <w:sz w:val="22"/>
            <w:szCs w:val="22"/>
          </w:rPr>
          <w:t>info@butlershotel.co.uk</w:t>
        </w:r>
      </w:hyperlink>
      <w:r w:rsidR="006D17EA">
        <w:rPr>
          <w:b/>
          <w:sz w:val="22"/>
          <w:szCs w:val="22"/>
        </w:rPr>
        <w:t xml:space="preserve"> </w:t>
      </w:r>
    </w:p>
    <w:p w14:paraId="70772729" w14:textId="77777777" w:rsidR="00FE28F2" w:rsidRPr="00F40315" w:rsidRDefault="00FE28F2" w:rsidP="006D3916">
      <w:pPr>
        <w:spacing w:line="240" w:lineRule="auto"/>
        <w:rPr>
          <w:rStyle w:val="Hyperlink"/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17" w:history="1">
        <w:r w:rsidR="00426420" w:rsidRPr="00F40315">
          <w:rPr>
            <w:rStyle w:val="Hyperlink"/>
            <w:sz w:val="22"/>
            <w:szCs w:val="22"/>
          </w:rPr>
          <w:t>http://www.butlershotel.co.uk/</w:t>
        </w:r>
      </w:hyperlink>
    </w:p>
    <w:p w14:paraId="22D68F21" w14:textId="13577E3B" w:rsidR="00A609DE" w:rsidRPr="00F40315" w:rsidRDefault="00A609DE" w:rsidP="006D3916">
      <w:pPr>
        <w:spacing w:line="240" w:lineRule="auto"/>
        <w:rPr>
          <w:b/>
          <w:sz w:val="22"/>
          <w:szCs w:val="22"/>
          <w:u w:val="single"/>
        </w:rPr>
      </w:pPr>
    </w:p>
    <w:p w14:paraId="1C3DB085" w14:textId="77777777" w:rsidR="00292FB0" w:rsidRPr="00F40315" w:rsidRDefault="00A609D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The Chambers Apartments</w:t>
      </w:r>
      <w:r w:rsidR="00292FB0" w:rsidRPr="00F40315">
        <w:rPr>
          <w:sz w:val="22"/>
          <w:szCs w:val="22"/>
        </w:rPr>
        <w:br/>
        <w:t>Leeds, West Yorkshire, LS</w:t>
      </w:r>
      <w:r w:rsidRPr="00F40315">
        <w:rPr>
          <w:sz w:val="22"/>
          <w:szCs w:val="22"/>
        </w:rPr>
        <w:t>1 2SP</w:t>
      </w:r>
    </w:p>
    <w:p w14:paraId="05A99565" w14:textId="77777777" w:rsidR="00292FB0" w:rsidRPr="00F40315" w:rsidRDefault="00292FB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 xml:space="preserve">Please see: </w:t>
      </w:r>
      <w:hyperlink r:id="rId18" w:history="1">
        <w:r w:rsidR="00A609DE" w:rsidRPr="00F40315">
          <w:rPr>
            <w:rStyle w:val="Hyperlink"/>
            <w:sz w:val="22"/>
            <w:szCs w:val="22"/>
          </w:rPr>
          <w:t>https://www.morethanjustabed.com/serviced-apartments/</w:t>
        </w:r>
      </w:hyperlink>
      <w:r w:rsidR="00A609DE" w:rsidRPr="00F40315">
        <w:rPr>
          <w:sz w:val="22"/>
          <w:szCs w:val="22"/>
        </w:rPr>
        <w:t xml:space="preserve"> </w:t>
      </w:r>
      <w:r w:rsidRPr="00F40315">
        <w:rPr>
          <w:sz w:val="22"/>
          <w:szCs w:val="22"/>
        </w:rPr>
        <w:t>or contact The Chambers directly for current rates and offers.</w:t>
      </w:r>
    </w:p>
    <w:p w14:paraId="55D4E436" w14:textId="77777777" w:rsidR="00292FB0" w:rsidRPr="00F40315" w:rsidRDefault="00292FB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(0)113 386 3300</w:t>
      </w:r>
    </w:p>
    <w:p w14:paraId="6343BF03" w14:textId="77777777" w:rsidR="00292FB0" w:rsidRPr="00F40315" w:rsidRDefault="00292FB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19" w:history="1">
        <w:r w:rsidR="00A609DE" w:rsidRPr="00F40315">
          <w:rPr>
            <w:rStyle w:val="Hyperlink"/>
            <w:sz w:val="22"/>
            <w:szCs w:val="22"/>
          </w:rPr>
          <w:t>reservations@morethanjustabed.com</w:t>
        </w:r>
      </w:hyperlink>
      <w:r w:rsidR="00A609DE" w:rsidRPr="00F40315">
        <w:rPr>
          <w:sz w:val="22"/>
          <w:szCs w:val="22"/>
        </w:rPr>
        <w:t xml:space="preserve"> </w:t>
      </w:r>
    </w:p>
    <w:p w14:paraId="3903B64C" w14:textId="77777777" w:rsidR="00292FB0" w:rsidRPr="00F40315" w:rsidRDefault="00292FB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0" w:history="1">
        <w:r w:rsidRPr="00F40315">
          <w:rPr>
            <w:rStyle w:val="Hyperlink"/>
            <w:sz w:val="22"/>
            <w:szCs w:val="22"/>
          </w:rPr>
          <w:t>http://www.morethanjustabed.com/</w:t>
        </w:r>
      </w:hyperlink>
      <w:r w:rsidRPr="00F40315">
        <w:rPr>
          <w:sz w:val="22"/>
          <w:szCs w:val="22"/>
        </w:rPr>
        <w:t xml:space="preserve"> </w:t>
      </w:r>
    </w:p>
    <w:p w14:paraId="0B00678F" w14:textId="6D3024C9" w:rsidR="00A609DE" w:rsidRPr="00F40315" w:rsidRDefault="00A609DE" w:rsidP="002724C3">
      <w:pPr>
        <w:spacing w:before="0" w:after="200" w:line="240" w:lineRule="auto"/>
        <w:rPr>
          <w:b/>
          <w:sz w:val="22"/>
          <w:szCs w:val="22"/>
          <w:highlight w:val="yellow"/>
          <w:u w:val="single"/>
        </w:rPr>
      </w:pPr>
    </w:p>
    <w:p w14:paraId="16323C7D" w14:textId="77777777" w:rsidR="002D3C9E" w:rsidRPr="00F40315" w:rsidRDefault="002D3C9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Clayton Hotel, Leeds</w:t>
      </w:r>
      <w:r w:rsidRPr="00F40315">
        <w:rPr>
          <w:sz w:val="22"/>
          <w:szCs w:val="22"/>
        </w:rPr>
        <w:br/>
      </w:r>
      <w:r w:rsidR="007962E7" w:rsidRPr="00F40315">
        <w:rPr>
          <w:sz w:val="22"/>
          <w:szCs w:val="22"/>
        </w:rPr>
        <w:t xml:space="preserve">7 </w:t>
      </w:r>
      <w:r w:rsidRPr="00F40315">
        <w:rPr>
          <w:sz w:val="22"/>
          <w:szCs w:val="22"/>
        </w:rPr>
        <w:t>City Walk, Sweet Street, Leeds, West Yorkshire, LS11 9AT</w:t>
      </w:r>
    </w:p>
    <w:p w14:paraId="2047345F" w14:textId="77777777" w:rsidR="002D3C9E" w:rsidRPr="00F40315" w:rsidRDefault="002D3C9E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 xml:space="preserve">Double, Twin, Family, Executive and wheelchair adapted rooms available. </w:t>
      </w:r>
      <w:r w:rsidR="007962E7" w:rsidRPr="00F40315">
        <w:rPr>
          <w:sz w:val="22"/>
          <w:szCs w:val="22"/>
        </w:rPr>
        <w:t xml:space="preserve">Prices vary. Please contact Clayton </w:t>
      </w:r>
      <w:r w:rsidRPr="00F40315">
        <w:rPr>
          <w:sz w:val="22"/>
          <w:szCs w:val="22"/>
        </w:rPr>
        <w:t>Hotel directly for current prices/offers.</w:t>
      </w:r>
    </w:p>
    <w:p w14:paraId="66B0D363" w14:textId="77777777" w:rsidR="002D3C9E" w:rsidRPr="00F40315" w:rsidRDefault="002D3C9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(0)113 234 2340</w:t>
      </w:r>
    </w:p>
    <w:p w14:paraId="28AA639E" w14:textId="77777777" w:rsidR="002D3C9E" w:rsidRPr="00F40315" w:rsidRDefault="002D3C9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21" w:history="1">
        <w:r w:rsidRPr="00F40315">
          <w:rPr>
            <w:rStyle w:val="Hyperlink"/>
            <w:sz w:val="22"/>
            <w:szCs w:val="22"/>
          </w:rPr>
          <w:t>info.leeds@claytonhotels.com</w:t>
        </w:r>
      </w:hyperlink>
      <w:r w:rsidRPr="00F40315">
        <w:rPr>
          <w:sz w:val="22"/>
          <w:szCs w:val="22"/>
        </w:rPr>
        <w:t xml:space="preserve"> </w:t>
      </w:r>
    </w:p>
    <w:p w14:paraId="2169874D" w14:textId="0145CF86" w:rsidR="00640CF7" w:rsidRDefault="002D3C9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2" w:history="1">
        <w:r w:rsidRPr="00F40315">
          <w:rPr>
            <w:rStyle w:val="Hyperlink"/>
            <w:sz w:val="22"/>
            <w:szCs w:val="22"/>
          </w:rPr>
          <w:t>http://www.claytonhotelleeds.com/</w:t>
        </w:r>
      </w:hyperlink>
      <w:r w:rsidRPr="00F40315">
        <w:rPr>
          <w:sz w:val="22"/>
          <w:szCs w:val="22"/>
        </w:rPr>
        <w:t xml:space="preserve"> </w:t>
      </w:r>
    </w:p>
    <w:p w14:paraId="6E37008C" w14:textId="77777777" w:rsidR="00EF3A31" w:rsidRPr="00EF3A31" w:rsidRDefault="00EF3A31" w:rsidP="006D3916">
      <w:pPr>
        <w:spacing w:line="240" w:lineRule="auto"/>
        <w:rPr>
          <w:sz w:val="22"/>
          <w:szCs w:val="22"/>
        </w:rPr>
      </w:pPr>
    </w:p>
    <w:p w14:paraId="68786837" w14:textId="77777777" w:rsidR="002626B6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Crowne Plaza Hotel</w:t>
      </w:r>
      <w:r w:rsidRPr="00F40315">
        <w:rPr>
          <w:sz w:val="22"/>
          <w:szCs w:val="22"/>
        </w:rPr>
        <w:br/>
        <w:t>Wellington Street, Leeds, West Yorkshire, LS1 4DL</w:t>
      </w:r>
    </w:p>
    <w:p w14:paraId="6E42FE9D" w14:textId="77777777" w:rsidR="002626B6" w:rsidRPr="00F40315" w:rsidRDefault="002626B6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Standard, Family and Club rooms available. Please contact the Crowne Plaza Hotel directly for current prices and offers.</w:t>
      </w:r>
    </w:p>
    <w:p w14:paraId="6A4E53E4" w14:textId="69CA02D5" w:rsidR="007962E7" w:rsidRPr="00F40315" w:rsidRDefault="007962E7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6D17EA">
        <w:rPr>
          <w:sz w:val="22"/>
          <w:szCs w:val="22"/>
        </w:rPr>
        <w:t>+44 (</w:t>
      </w:r>
      <w:r w:rsidRPr="00F40315">
        <w:rPr>
          <w:sz w:val="22"/>
          <w:szCs w:val="22"/>
        </w:rPr>
        <w:t>0</w:t>
      </w:r>
      <w:r w:rsidR="006D17EA">
        <w:rPr>
          <w:sz w:val="22"/>
          <w:szCs w:val="22"/>
        </w:rPr>
        <w:t>)</w:t>
      </w:r>
      <w:r w:rsidRPr="00F40315">
        <w:rPr>
          <w:sz w:val="22"/>
          <w:szCs w:val="22"/>
        </w:rPr>
        <w:t xml:space="preserve">800 </w:t>
      </w:r>
      <w:r w:rsidR="0069202F" w:rsidRPr="00F40315">
        <w:rPr>
          <w:sz w:val="22"/>
          <w:szCs w:val="22"/>
        </w:rPr>
        <w:t>890 4</w:t>
      </w:r>
      <w:r w:rsidRPr="00F40315">
        <w:rPr>
          <w:sz w:val="22"/>
          <w:szCs w:val="22"/>
        </w:rPr>
        <w:t>10</w:t>
      </w:r>
    </w:p>
    <w:p w14:paraId="092E668F" w14:textId="28755B41" w:rsidR="003C2FEF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3" w:history="1">
        <w:r w:rsidR="0069202F" w:rsidRPr="00F40315">
          <w:rPr>
            <w:rStyle w:val="Hyperlink"/>
            <w:sz w:val="22"/>
            <w:szCs w:val="22"/>
          </w:rPr>
          <w:t>https://www.ihg.com/crowneplaza</w:t>
        </w:r>
      </w:hyperlink>
    </w:p>
    <w:p w14:paraId="393A92D2" w14:textId="26DCB816" w:rsidR="00F40315" w:rsidRDefault="00F40315" w:rsidP="006D3916">
      <w:pPr>
        <w:spacing w:line="240" w:lineRule="auto"/>
        <w:rPr>
          <w:sz w:val="22"/>
          <w:szCs w:val="22"/>
        </w:rPr>
      </w:pPr>
    </w:p>
    <w:p w14:paraId="7C8EE986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54214288" w14:textId="79BAFEFC" w:rsidR="00426420" w:rsidRPr="00F40315" w:rsidRDefault="0042642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lastRenderedPageBreak/>
        <w:t>Discovery Inn</w:t>
      </w:r>
      <w:r w:rsidRPr="00F40315">
        <w:rPr>
          <w:sz w:val="22"/>
          <w:szCs w:val="22"/>
        </w:rPr>
        <w:br/>
      </w:r>
      <w:r w:rsidR="0025397B" w:rsidRPr="00F40315">
        <w:rPr>
          <w:sz w:val="22"/>
          <w:szCs w:val="22"/>
        </w:rPr>
        <w:t xml:space="preserve">15 </w:t>
      </w:r>
      <w:r w:rsidRPr="00F40315">
        <w:rPr>
          <w:sz w:val="22"/>
          <w:szCs w:val="22"/>
        </w:rPr>
        <w:t>Bishopgate Street, Leeds, West Yorkshire, LS1 5DY</w:t>
      </w:r>
    </w:p>
    <w:p w14:paraId="15D4FD17" w14:textId="77777777" w:rsidR="009D44C8" w:rsidRPr="00F40315" w:rsidRDefault="009D44C8" w:rsidP="006D3916">
      <w:pPr>
        <w:spacing w:line="240" w:lineRule="auto"/>
        <w:rPr>
          <w:sz w:val="22"/>
          <w:szCs w:val="22"/>
        </w:rPr>
      </w:pPr>
    </w:p>
    <w:p w14:paraId="1B02394B" w14:textId="68549388" w:rsidR="0025397B" w:rsidRPr="00F40315" w:rsidRDefault="00426420" w:rsidP="006D3916">
      <w:pPr>
        <w:spacing w:before="0"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2626B6" w:rsidRPr="00F40315">
        <w:rPr>
          <w:sz w:val="22"/>
          <w:szCs w:val="22"/>
        </w:rPr>
        <w:br/>
      </w:r>
      <w:r w:rsidR="0025397B" w:rsidRPr="00F40315">
        <w:rPr>
          <w:sz w:val="22"/>
          <w:szCs w:val="22"/>
        </w:rPr>
        <w:t xml:space="preserve">Double: </w:t>
      </w:r>
      <w:r w:rsidR="003C2FEF" w:rsidRPr="00F40315">
        <w:rPr>
          <w:sz w:val="22"/>
          <w:szCs w:val="22"/>
        </w:rPr>
        <w:t xml:space="preserve">from </w:t>
      </w:r>
      <w:r w:rsidR="009D44C8" w:rsidRPr="00F40315">
        <w:rPr>
          <w:sz w:val="22"/>
          <w:szCs w:val="22"/>
        </w:rPr>
        <w:t>140</w:t>
      </w:r>
    </w:p>
    <w:p w14:paraId="3F5CBC93" w14:textId="3B8E8351" w:rsidR="0025397B" w:rsidRPr="00F40315" w:rsidRDefault="0025397B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 xml:space="preserve">Twin: </w:t>
      </w:r>
      <w:r w:rsidR="003C2FEF" w:rsidRPr="00F40315">
        <w:rPr>
          <w:sz w:val="22"/>
          <w:szCs w:val="22"/>
        </w:rPr>
        <w:t xml:space="preserve">from </w:t>
      </w:r>
      <w:r w:rsidR="009D44C8" w:rsidRPr="00F40315">
        <w:rPr>
          <w:sz w:val="22"/>
          <w:szCs w:val="22"/>
        </w:rPr>
        <w:t>140</w:t>
      </w:r>
    </w:p>
    <w:p w14:paraId="63BB346F" w14:textId="0766790C" w:rsidR="0025397B" w:rsidRPr="00F40315" w:rsidRDefault="0025397B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Triple</w:t>
      </w:r>
      <w:r w:rsidR="009D44C8" w:rsidRPr="00F40315">
        <w:rPr>
          <w:sz w:val="22"/>
          <w:szCs w:val="22"/>
        </w:rPr>
        <w:t xml:space="preserve"> (1 Double, 1 Single)</w:t>
      </w:r>
      <w:r w:rsidRPr="00F40315">
        <w:rPr>
          <w:sz w:val="22"/>
          <w:szCs w:val="22"/>
        </w:rPr>
        <w:t xml:space="preserve">: </w:t>
      </w:r>
      <w:r w:rsidR="003C2FEF" w:rsidRPr="00F40315">
        <w:rPr>
          <w:sz w:val="22"/>
          <w:szCs w:val="22"/>
        </w:rPr>
        <w:t xml:space="preserve">from </w:t>
      </w:r>
      <w:r w:rsidR="009D44C8" w:rsidRPr="00F40315">
        <w:rPr>
          <w:sz w:val="22"/>
          <w:szCs w:val="22"/>
        </w:rPr>
        <w:t>200</w:t>
      </w:r>
    </w:p>
    <w:p w14:paraId="1FD768C8" w14:textId="2D4CE35C" w:rsidR="00426420" w:rsidRPr="00F40315" w:rsidRDefault="0025397B" w:rsidP="006D3916">
      <w:pPr>
        <w:spacing w:before="0"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Quad</w:t>
      </w:r>
      <w:r w:rsidR="009D44C8" w:rsidRPr="00F40315">
        <w:rPr>
          <w:sz w:val="22"/>
          <w:szCs w:val="22"/>
        </w:rPr>
        <w:t xml:space="preserve"> (2 Doubles or 1 Double, 2 Singles):</w:t>
      </w:r>
      <w:r w:rsidRPr="00F40315">
        <w:rPr>
          <w:sz w:val="22"/>
          <w:szCs w:val="22"/>
        </w:rPr>
        <w:t xml:space="preserve"> </w:t>
      </w:r>
      <w:r w:rsidR="003C2FEF" w:rsidRPr="00F40315">
        <w:rPr>
          <w:sz w:val="22"/>
          <w:szCs w:val="22"/>
        </w:rPr>
        <w:t xml:space="preserve">from </w:t>
      </w:r>
      <w:r w:rsidR="009D44C8" w:rsidRPr="00F40315">
        <w:rPr>
          <w:sz w:val="22"/>
          <w:szCs w:val="22"/>
        </w:rPr>
        <w:t>250</w:t>
      </w:r>
      <w:r w:rsidR="002626B6" w:rsidRPr="00F40315">
        <w:rPr>
          <w:b/>
          <w:sz w:val="22"/>
          <w:szCs w:val="22"/>
        </w:rPr>
        <w:t xml:space="preserve"> </w:t>
      </w:r>
    </w:p>
    <w:p w14:paraId="25DB8E0F" w14:textId="35AF57CB" w:rsidR="00426420" w:rsidRPr="00F40315" w:rsidRDefault="0042642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1E5EAE">
        <w:rPr>
          <w:sz w:val="22"/>
          <w:szCs w:val="22"/>
        </w:rPr>
        <w:t>+44 (</w:t>
      </w:r>
      <w:r w:rsidR="0025397B" w:rsidRPr="00F40315">
        <w:rPr>
          <w:sz w:val="22"/>
          <w:szCs w:val="22"/>
        </w:rPr>
        <w:t>0</w:t>
      </w:r>
      <w:r w:rsidR="001E5EAE">
        <w:rPr>
          <w:sz w:val="22"/>
          <w:szCs w:val="22"/>
        </w:rPr>
        <w:t>)</w:t>
      </w:r>
      <w:r w:rsidR="0025397B" w:rsidRPr="00F40315">
        <w:rPr>
          <w:sz w:val="22"/>
          <w:szCs w:val="22"/>
        </w:rPr>
        <w:t>113 242 2555</w:t>
      </w:r>
    </w:p>
    <w:p w14:paraId="72E5A146" w14:textId="6B880276" w:rsidR="00426420" w:rsidRPr="00F40315" w:rsidRDefault="0042642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24" w:history="1">
        <w:r w:rsidR="0026077F" w:rsidRPr="00F40315">
          <w:rPr>
            <w:rStyle w:val="Hyperlink"/>
            <w:sz w:val="22"/>
            <w:szCs w:val="22"/>
          </w:rPr>
          <w:t>Mail@discoveryinn-leeds.co.uk</w:t>
        </w:r>
      </w:hyperlink>
    </w:p>
    <w:p w14:paraId="6E68F3BC" w14:textId="23FCA190" w:rsidR="00426420" w:rsidRPr="00F40315" w:rsidRDefault="00426420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5" w:history="1">
        <w:r w:rsidR="002626B6" w:rsidRPr="00F40315">
          <w:rPr>
            <w:rStyle w:val="Hyperlink"/>
            <w:sz w:val="22"/>
            <w:szCs w:val="22"/>
          </w:rPr>
          <w:t>http://discovery</w:t>
        </w:r>
        <w:r w:rsidR="0025397B" w:rsidRPr="00F40315">
          <w:rPr>
            <w:rStyle w:val="Hyperlink"/>
            <w:sz w:val="22"/>
            <w:szCs w:val="22"/>
          </w:rPr>
          <w:t>-</w:t>
        </w:r>
        <w:r w:rsidR="002626B6" w:rsidRPr="00F40315">
          <w:rPr>
            <w:rStyle w:val="Hyperlink"/>
            <w:sz w:val="22"/>
            <w:szCs w:val="22"/>
          </w:rPr>
          <w:t>inn</w:t>
        </w:r>
        <w:r w:rsidR="0025397B" w:rsidRPr="00F40315">
          <w:rPr>
            <w:rStyle w:val="Hyperlink"/>
            <w:sz w:val="22"/>
            <w:szCs w:val="22"/>
          </w:rPr>
          <w:t>-leeds.co.uk</w:t>
        </w:r>
      </w:hyperlink>
    </w:p>
    <w:p w14:paraId="0EDDC214" w14:textId="17B8B3C3" w:rsidR="003C2FEF" w:rsidRPr="00F40315" w:rsidRDefault="003C2FEF" w:rsidP="006D3916">
      <w:pPr>
        <w:spacing w:line="240" w:lineRule="auto"/>
        <w:rPr>
          <w:sz w:val="22"/>
          <w:szCs w:val="22"/>
          <w:highlight w:val="yellow"/>
        </w:rPr>
      </w:pPr>
    </w:p>
    <w:p w14:paraId="6C6B27DE" w14:textId="77777777" w:rsidR="00FE28F2" w:rsidRPr="00F40315" w:rsidRDefault="00484CB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Glengarth Hotel</w:t>
      </w:r>
      <w:r w:rsidR="004E6160"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>162 Woodsley Road</w:t>
      </w:r>
      <w:r w:rsidR="0025397B" w:rsidRPr="00F40315">
        <w:rPr>
          <w:sz w:val="22"/>
          <w:szCs w:val="22"/>
        </w:rPr>
        <w:t>, Leeds, West Yorkshire, LS2 9LZ</w:t>
      </w:r>
    </w:p>
    <w:p w14:paraId="65E56F19" w14:textId="77777777" w:rsidR="00484CB1" w:rsidRPr="00F40315" w:rsidRDefault="00484CB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Single: 28-40</w:t>
      </w:r>
      <w:r w:rsidRPr="00F40315">
        <w:rPr>
          <w:sz w:val="22"/>
          <w:szCs w:val="22"/>
        </w:rPr>
        <w:br/>
        <w:t>Double: 45-50</w:t>
      </w:r>
      <w:r w:rsidRPr="00F40315">
        <w:rPr>
          <w:sz w:val="22"/>
          <w:szCs w:val="22"/>
        </w:rPr>
        <w:br/>
        <w:t>Twin: 45-50</w:t>
      </w:r>
      <w:r w:rsidRPr="00F40315">
        <w:rPr>
          <w:sz w:val="22"/>
          <w:szCs w:val="22"/>
        </w:rPr>
        <w:br/>
        <w:t>Family: 60-75</w:t>
      </w:r>
    </w:p>
    <w:p w14:paraId="2DE4113D" w14:textId="77777777" w:rsidR="00D37234" w:rsidRPr="00F40315" w:rsidRDefault="00D37234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*Rates are subject to seasonal variation</w:t>
      </w:r>
    </w:p>
    <w:p w14:paraId="21760E01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484CB1" w:rsidRPr="00F40315">
        <w:rPr>
          <w:sz w:val="22"/>
          <w:szCs w:val="22"/>
        </w:rPr>
        <w:t xml:space="preserve"> 245 7940</w:t>
      </w:r>
    </w:p>
    <w:p w14:paraId="490402B9" w14:textId="61F42E70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26" w:history="1">
        <w:r w:rsidR="00484CB1" w:rsidRPr="00F40315">
          <w:rPr>
            <w:rStyle w:val="Hyperlink"/>
            <w:sz w:val="22"/>
            <w:szCs w:val="22"/>
          </w:rPr>
          <w:t>info@woodsleyroad.com</w:t>
        </w:r>
      </w:hyperlink>
    </w:p>
    <w:p w14:paraId="0531C26C" w14:textId="1DF4EDC5" w:rsid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7" w:history="1">
        <w:r w:rsidR="00484CB1" w:rsidRPr="00F40315">
          <w:rPr>
            <w:rStyle w:val="Hyperlink"/>
            <w:sz w:val="22"/>
            <w:szCs w:val="22"/>
          </w:rPr>
          <w:t>http://www.theglengarth.co.uk/</w:t>
        </w:r>
      </w:hyperlink>
    </w:p>
    <w:p w14:paraId="58526539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011F37A7" w14:textId="086B9A28" w:rsidR="00F40315" w:rsidRPr="00F40315" w:rsidRDefault="00596FB1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Haley’s Hotel and Restaurant</w:t>
      </w:r>
      <w:r w:rsidR="004E6160" w:rsidRPr="00F40315">
        <w:rPr>
          <w:b/>
          <w:sz w:val="22"/>
          <w:szCs w:val="22"/>
          <w:u w:val="single"/>
        </w:rPr>
        <w:br/>
      </w:r>
      <w:r w:rsidR="0026077F" w:rsidRPr="00F40315">
        <w:rPr>
          <w:sz w:val="22"/>
          <w:szCs w:val="22"/>
        </w:rPr>
        <w:t xml:space="preserve">6-10 </w:t>
      </w:r>
      <w:r w:rsidRPr="00F40315">
        <w:rPr>
          <w:sz w:val="22"/>
          <w:szCs w:val="22"/>
        </w:rPr>
        <w:t xml:space="preserve">Shire Oak Road, Headingley, </w:t>
      </w:r>
      <w:r w:rsidR="00484CB1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6 2DE</w:t>
      </w:r>
      <w:r w:rsidR="00F40315" w:rsidRPr="00F40315">
        <w:rPr>
          <w:sz w:val="22"/>
          <w:szCs w:val="22"/>
        </w:rPr>
        <w:t xml:space="preserve"> </w:t>
      </w:r>
    </w:p>
    <w:p w14:paraId="18287FB0" w14:textId="70E3C7D3" w:rsidR="003C3C83" w:rsidRDefault="00484CB1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</w:p>
    <w:p w14:paraId="6D75D5B2" w14:textId="77777777" w:rsidR="001E5EAE" w:rsidRPr="00F40315" w:rsidRDefault="001E5EAE" w:rsidP="006D3916">
      <w:pPr>
        <w:spacing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9D44C8" w:rsidRPr="00F40315" w14:paraId="02C7A5DA" w14:textId="77777777" w:rsidTr="003C3C83">
        <w:tc>
          <w:tcPr>
            <w:tcW w:w="4531" w:type="dxa"/>
          </w:tcPr>
          <w:p w14:paraId="7EFD3DDD" w14:textId="377C4D44" w:rsidR="009D44C8" w:rsidRPr="00F40315" w:rsidRDefault="009D44C8" w:rsidP="006D3916">
            <w:pPr>
              <w:spacing w:before="0"/>
              <w:rPr>
                <w:b/>
                <w:sz w:val="22"/>
                <w:szCs w:val="22"/>
              </w:rPr>
            </w:pPr>
            <w:r w:rsidRPr="00F40315">
              <w:rPr>
                <w:b/>
                <w:sz w:val="22"/>
                <w:szCs w:val="22"/>
              </w:rPr>
              <w:t>Friday- Sat (B&amp;B)</w:t>
            </w:r>
          </w:p>
        </w:tc>
        <w:tc>
          <w:tcPr>
            <w:tcW w:w="4485" w:type="dxa"/>
          </w:tcPr>
          <w:p w14:paraId="543B520D" w14:textId="7632053B" w:rsidR="009D44C8" w:rsidRPr="00F40315" w:rsidRDefault="009D44C8" w:rsidP="006D3916">
            <w:pPr>
              <w:spacing w:before="0"/>
              <w:rPr>
                <w:b/>
                <w:sz w:val="22"/>
                <w:szCs w:val="22"/>
              </w:rPr>
            </w:pPr>
            <w:r w:rsidRPr="00F40315">
              <w:rPr>
                <w:b/>
                <w:sz w:val="22"/>
                <w:szCs w:val="22"/>
              </w:rPr>
              <w:t>Sun-Thurs (Room Only</w:t>
            </w:r>
            <w:r w:rsidR="001E5EAE">
              <w:rPr>
                <w:b/>
                <w:sz w:val="22"/>
                <w:szCs w:val="22"/>
              </w:rPr>
              <w:t>)</w:t>
            </w:r>
          </w:p>
        </w:tc>
      </w:tr>
      <w:tr w:rsidR="009D44C8" w:rsidRPr="00F40315" w14:paraId="4B33ACC8" w14:textId="77777777" w:rsidTr="003C3C83">
        <w:tc>
          <w:tcPr>
            <w:tcW w:w="4531" w:type="dxa"/>
          </w:tcPr>
          <w:p w14:paraId="4032499A" w14:textId="6CE9F469" w:rsidR="009D44C8" w:rsidRPr="00F40315" w:rsidRDefault="009D44C8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Single:</w:t>
            </w:r>
            <w:r w:rsidR="003C3C83" w:rsidRPr="00F40315">
              <w:rPr>
                <w:sz w:val="22"/>
                <w:szCs w:val="22"/>
              </w:rPr>
              <w:t xml:space="preserve"> 78.45</w:t>
            </w:r>
          </w:p>
        </w:tc>
        <w:tc>
          <w:tcPr>
            <w:tcW w:w="4485" w:type="dxa"/>
          </w:tcPr>
          <w:p w14:paraId="643E75A2" w14:textId="14078242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71.50</w:t>
            </w:r>
          </w:p>
        </w:tc>
      </w:tr>
      <w:tr w:rsidR="009D44C8" w:rsidRPr="00F40315" w14:paraId="1D830A12" w14:textId="77777777" w:rsidTr="003C3C83">
        <w:tc>
          <w:tcPr>
            <w:tcW w:w="4531" w:type="dxa"/>
          </w:tcPr>
          <w:p w14:paraId="187841D6" w14:textId="601BA641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House Double: 95.80</w:t>
            </w:r>
          </w:p>
        </w:tc>
        <w:tc>
          <w:tcPr>
            <w:tcW w:w="4485" w:type="dxa"/>
          </w:tcPr>
          <w:p w14:paraId="588265AA" w14:textId="17764880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81.90</w:t>
            </w:r>
          </w:p>
        </w:tc>
      </w:tr>
      <w:tr w:rsidR="009D44C8" w:rsidRPr="00F40315" w14:paraId="2C31B964" w14:textId="77777777" w:rsidTr="003C3C83">
        <w:tc>
          <w:tcPr>
            <w:tcW w:w="4531" w:type="dxa"/>
          </w:tcPr>
          <w:p w14:paraId="472609D0" w14:textId="15574F88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House King or Twin: 107.50</w:t>
            </w:r>
          </w:p>
        </w:tc>
        <w:tc>
          <w:tcPr>
            <w:tcW w:w="4485" w:type="dxa"/>
          </w:tcPr>
          <w:p w14:paraId="19535006" w14:textId="42F39594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93.60</w:t>
            </w:r>
          </w:p>
        </w:tc>
      </w:tr>
      <w:tr w:rsidR="009D44C8" w:rsidRPr="00F40315" w14:paraId="69C29676" w14:textId="77777777" w:rsidTr="003C3C83">
        <w:tc>
          <w:tcPr>
            <w:tcW w:w="4531" w:type="dxa"/>
          </w:tcPr>
          <w:p w14:paraId="0AA2088C" w14:textId="77CF08AE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Deluxe Four Poster: 112.90</w:t>
            </w:r>
          </w:p>
        </w:tc>
        <w:tc>
          <w:tcPr>
            <w:tcW w:w="4485" w:type="dxa"/>
          </w:tcPr>
          <w:p w14:paraId="052EA6D3" w14:textId="7D9AA51E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99.00</w:t>
            </w:r>
          </w:p>
        </w:tc>
      </w:tr>
      <w:tr w:rsidR="009D44C8" w:rsidRPr="00F40315" w14:paraId="51D2BA16" w14:textId="77777777" w:rsidTr="003C3C83">
        <w:tc>
          <w:tcPr>
            <w:tcW w:w="4531" w:type="dxa"/>
          </w:tcPr>
          <w:p w14:paraId="69131457" w14:textId="583CB84B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Deluxe Turret: 111.40</w:t>
            </w:r>
          </w:p>
        </w:tc>
        <w:tc>
          <w:tcPr>
            <w:tcW w:w="4485" w:type="dxa"/>
          </w:tcPr>
          <w:p w14:paraId="1C0047E4" w14:textId="628A5B7D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97.50</w:t>
            </w:r>
          </w:p>
        </w:tc>
      </w:tr>
      <w:tr w:rsidR="009D44C8" w:rsidRPr="00F40315" w14:paraId="199FA78C" w14:textId="77777777" w:rsidTr="003C3C83">
        <w:tc>
          <w:tcPr>
            <w:tcW w:w="4531" w:type="dxa"/>
          </w:tcPr>
          <w:p w14:paraId="1C39CA0B" w14:textId="2E573488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Family Room (2 Adults, 2 Children): 126.70</w:t>
            </w:r>
          </w:p>
        </w:tc>
        <w:tc>
          <w:tcPr>
            <w:tcW w:w="4485" w:type="dxa"/>
          </w:tcPr>
          <w:p w14:paraId="7008B89F" w14:textId="24C41092" w:rsidR="009D44C8" w:rsidRPr="00F40315" w:rsidRDefault="003C3C83" w:rsidP="006D3916">
            <w:pPr>
              <w:spacing w:before="0"/>
              <w:rPr>
                <w:sz w:val="22"/>
                <w:szCs w:val="22"/>
              </w:rPr>
            </w:pPr>
            <w:r w:rsidRPr="00F40315">
              <w:rPr>
                <w:sz w:val="22"/>
                <w:szCs w:val="22"/>
              </w:rPr>
              <w:t>102.70</w:t>
            </w:r>
          </w:p>
        </w:tc>
      </w:tr>
    </w:tbl>
    <w:p w14:paraId="064C6077" w14:textId="2FD3B6FC" w:rsidR="00F9589B" w:rsidRPr="00F40315" w:rsidRDefault="00F9589B" w:rsidP="006D3916">
      <w:pPr>
        <w:spacing w:before="0" w:line="240" w:lineRule="auto"/>
        <w:rPr>
          <w:sz w:val="22"/>
          <w:szCs w:val="22"/>
        </w:rPr>
      </w:pPr>
    </w:p>
    <w:p w14:paraId="3B1D5C92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596FB1" w:rsidRPr="00F40315">
        <w:rPr>
          <w:sz w:val="22"/>
          <w:szCs w:val="22"/>
        </w:rPr>
        <w:t xml:space="preserve"> 278 4446</w:t>
      </w:r>
    </w:p>
    <w:p w14:paraId="70750E60" w14:textId="112CA889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28" w:history="1">
        <w:r w:rsidR="0026077F" w:rsidRPr="00F40315">
          <w:rPr>
            <w:rStyle w:val="Hyperlink"/>
            <w:sz w:val="22"/>
            <w:szCs w:val="22"/>
          </w:rPr>
          <w:t>info@haleys.co.uk</w:t>
        </w:r>
      </w:hyperlink>
    </w:p>
    <w:p w14:paraId="55B561B3" w14:textId="32CD73A2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29" w:history="1">
        <w:r w:rsidR="00596FB1" w:rsidRPr="00F40315">
          <w:rPr>
            <w:rStyle w:val="Hyperlink"/>
            <w:sz w:val="22"/>
            <w:szCs w:val="22"/>
          </w:rPr>
          <w:t>http://</w:t>
        </w:r>
        <w:r w:rsidR="001172D7" w:rsidRPr="00F40315">
          <w:rPr>
            <w:rStyle w:val="Hyperlink"/>
            <w:sz w:val="22"/>
            <w:szCs w:val="22"/>
          </w:rPr>
          <w:t>www.</w:t>
        </w:r>
        <w:r w:rsidR="00596FB1" w:rsidRPr="00F40315">
          <w:rPr>
            <w:rStyle w:val="Hyperlink"/>
            <w:sz w:val="22"/>
            <w:szCs w:val="22"/>
          </w:rPr>
          <w:t>haleys.co.uk/</w:t>
        </w:r>
      </w:hyperlink>
    </w:p>
    <w:p w14:paraId="2A71EE5D" w14:textId="4A45F503" w:rsidR="00FE28F2" w:rsidRDefault="00FE28F2" w:rsidP="006D3916">
      <w:pPr>
        <w:spacing w:line="240" w:lineRule="auto"/>
        <w:rPr>
          <w:sz w:val="22"/>
          <w:szCs w:val="22"/>
        </w:rPr>
      </w:pPr>
    </w:p>
    <w:p w14:paraId="78D54F20" w14:textId="6F2E743B" w:rsidR="00EF3A31" w:rsidRDefault="00EF3A31" w:rsidP="006D3916">
      <w:pPr>
        <w:spacing w:line="240" w:lineRule="auto"/>
        <w:rPr>
          <w:sz w:val="22"/>
          <w:szCs w:val="22"/>
        </w:rPr>
      </w:pPr>
    </w:p>
    <w:p w14:paraId="642DF9B0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6FD2338F" w14:textId="561D163D" w:rsidR="00484CB1" w:rsidRPr="00F40315" w:rsidRDefault="00596FB1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Headingley Lodge</w:t>
      </w:r>
      <w:r w:rsidR="008171C0"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 xml:space="preserve">St. Michael’s Lane, Headingley, </w:t>
      </w:r>
      <w:r w:rsidR="00484CB1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6 3BR</w:t>
      </w:r>
    </w:p>
    <w:p w14:paraId="6E10E39E" w14:textId="77777777" w:rsidR="00760C4B" w:rsidRPr="00F40315" w:rsidRDefault="00760C4B" w:rsidP="006D3916">
      <w:pPr>
        <w:spacing w:line="240" w:lineRule="auto"/>
        <w:rPr>
          <w:sz w:val="22"/>
          <w:szCs w:val="22"/>
        </w:rPr>
      </w:pPr>
    </w:p>
    <w:p w14:paraId="18F9092E" w14:textId="77777777" w:rsidR="001172D7" w:rsidRPr="00F40315" w:rsidRDefault="00484CB1" w:rsidP="006D3916">
      <w:pPr>
        <w:spacing w:before="0"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596FB1" w:rsidRPr="00F40315">
        <w:rPr>
          <w:b/>
          <w:sz w:val="22"/>
          <w:szCs w:val="22"/>
        </w:rPr>
        <w:br/>
      </w:r>
      <w:r w:rsidR="00760C4B" w:rsidRPr="00F40315">
        <w:rPr>
          <w:sz w:val="22"/>
          <w:szCs w:val="22"/>
        </w:rPr>
        <w:t>Please contact The Headingley Lodge directly for current rates and offers.</w:t>
      </w:r>
    </w:p>
    <w:p w14:paraId="24E1E907" w14:textId="7BCD4314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A96AE8" w:rsidRPr="00F40315">
        <w:rPr>
          <w:sz w:val="22"/>
          <w:szCs w:val="22"/>
        </w:rPr>
        <w:t>+44 (0)113 203</w:t>
      </w:r>
      <w:r w:rsidR="001E5EAE">
        <w:rPr>
          <w:sz w:val="22"/>
          <w:szCs w:val="22"/>
        </w:rPr>
        <w:t xml:space="preserve"> </w:t>
      </w:r>
      <w:r w:rsidR="00A96AE8" w:rsidRPr="00F40315">
        <w:rPr>
          <w:sz w:val="22"/>
          <w:szCs w:val="22"/>
        </w:rPr>
        <w:t>3893</w:t>
      </w:r>
    </w:p>
    <w:p w14:paraId="09B577AE" w14:textId="26EECD18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30" w:history="1">
        <w:r w:rsidR="00F03DD2" w:rsidRPr="00F40315">
          <w:rPr>
            <w:rStyle w:val="Hyperlink"/>
            <w:sz w:val="22"/>
            <w:szCs w:val="22"/>
          </w:rPr>
          <w:t>reservations@headingleylodge.co.uk</w:t>
        </w:r>
      </w:hyperlink>
    </w:p>
    <w:p w14:paraId="11BD024A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1" w:history="1">
        <w:r w:rsidR="005E1BF5" w:rsidRPr="00F40315">
          <w:rPr>
            <w:rStyle w:val="Hyperlink"/>
            <w:sz w:val="22"/>
            <w:szCs w:val="22"/>
          </w:rPr>
          <w:t>http://www.headingleylodge.co.uk/</w:t>
        </w:r>
      </w:hyperlink>
    </w:p>
    <w:p w14:paraId="1B0D8D94" w14:textId="77777777" w:rsidR="005E1BF5" w:rsidRPr="00F40315" w:rsidRDefault="005E1BF5" w:rsidP="006D3916">
      <w:pPr>
        <w:spacing w:line="240" w:lineRule="auto"/>
        <w:rPr>
          <w:sz w:val="22"/>
          <w:szCs w:val="22"/>
          <w:highlight w:val="yellow"/>
        </w:rPr>
      </w:pPr>
    </w:p>
    <w:p w14:paraId="71FD1F2F" w14:textId="4EC3C309" w:rsidR="00484CB1" w:rsidRPr="00F40315" w:rsidRDefault="00CE14D1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Hinsley Hall</w:t>
      </w:r>
      <w:r w:rsidR="008171C0"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 xml:space="preserve">62 Headingley Lane, </w:t>
      </w:r>
      <w:r w:rsidR="00484CB1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6 2BX</w:t>
      </w:r>
    </w:p>
    <w:p w14:paraId="16A245AA" w14:textId="77777777" w:rsidR="00FA6838" w:rsidRPr="00F40315" w:rsidRDefault="00484CB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CE14D1" w:rsidRPr="00F40315">
        <w:rPr>
          <w:b/>
          <w:sz w:val="22"/>
          <w:szCs w:val="22"/>
        </w:rPr>
        <w:br/>
      </w:r>
      <w:r w:rsidR="00FA6838" w:rsidRPr="00F40315">
        <w:rPr>
          <w:sz w:val="22"/>
          <w:szCs w:val="22"/>
        </w:rPr>
        <w:t xml:space="preserve">Please contact </w:t>
      </w:r>
      <w:r w:rsidR="00760C4B" w:rsidRPr="00F40315">
        <w:rPr>
          <w:sz w:val="22"/>
          <w:szCs w:val="22"/>
        </w:rPr>
        <w:t>Hinsley Hall directly for current rates and offers.</w:t>
      </w:r>
    </w:p>
    <w:p w14:paraId="6A573A56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CE14D1" w:rsidRPr="00F40315">
        <w:rPr>
          <w:sz w:val="22"/>
          <w:szCs w:val="22"/>
        </w:rPr>
        <w:t xml:space="preserve"> 261 8000</w:t>
      </w:r>
    </w:p>
    <w:p w14:paraId="2F65DC32" w14:textId="74E7A1AC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E:</w:t>
      </w:r>
      <w:r w:rsidRPr="00F40315">
        <w:rPr>
          <w:sz w:val="22"/>
          <w:szCs w:val="22"/>
        </w:rPr>
        <w:t xml:space="preserve"> </w:t>
      </w:r>
      <w:hyperlink r:id="rId32" w:history="1">
        <w:r w:rsidR="00F03DD2" w:rsidRPr="00F40315">
          <w:rPr>
            <w:rStyle w:val="Hyperlink"/>
            <w:sz w:val="22"/>
            <w:szCs w:val="22"/>
          </w:rPr>
          <w:t>info@hinsley-hall.co.uk</w:t>
        </w:r>
      </w:hyperlink>
      <w:r w:rsidR="00F03DD2" w:rsidRPr="00F40315">
        <w:rPr>
          <w:sz w:val="22"/>
          <w:szCs w:val="22"/>
        </w:rPr>
        <w:t xml:space="preserve"> </w:t>
      </w:r>
    </w:p>
    <w:p w14:paraId="04CBF9C7" w14:textId="7D4BBBB1" w:rsid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3" w:history="1">
        <w:r w:rsidR="004E21CC" w:rsidRPr="00F40315">
          <w:rPr>
            <w:rStyle w:val="Hyperlink"/>
            <w:sz w:val="22"/>
            <w:szCs w:val="22"/>
          </w:rPr>
          <w:t>http://www.hinsley-hall.co.uk/</w:t>
        </w:r>
      </w:hyperlink>
    </w:p>
    <w:p w14:paraId="5D6C7534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35D70B6B" w14:textId="1B447EF5" w:rsidR="005A4662" w:rsidRPr="00F40315" w:rsidRDefault="005A4662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Holiday Inn Express Leeds Armouries</w:t>
      </w:r>
      <w:r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>Armouries Drive, Clarence Dock, Leeds, West Yorkshire, LS10 1LE</w:t>
      </w:r>
    </w:p>
    <w:p w14:paraId="15DDEB14" w14:textId="77777777" w:rsidR="005A4662" w:rsidRPr="00F40315" w:rsidRDefault="005A466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Double (including fold out sofa bed suitable for two minors) and Twin rooms available. Please contact Holiday Inn Express directly for current prices and offers.</w:t>
      </w:r>
    </w:p>
    <w:p w14:paraId="7D90249F" w14:textId="77777777" w:rsidR="005A4662" w:rsidRPr="00F40315" w:rsidRDefault="005A466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 xml:space="preserve">+44 (0)113 </w:t>
      </w:r>
      <w:r w:rsidR="00A67240" w:rsidRPr="00F40315">
        <w:rPr>
          <w:sz w:val="22"/>
          <w:szCs w:val="22"/>
        </w:rPr>
        <w:t>380 4400</w:t>
      </w:r>
    </w:p>
    <w:p w14:paraId="491DFDA6" w14:textId="70452803" w:rsidR="005A4662" w:rsidRPr="00F40315" w:rsidRDefault="005A466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4" w:history="1">
        <w:r w:rsidR="006E0E8D" w:rsidRPr="00F40315">
          <w:rPr>
            <w:rStyle w:val="Hyperlink"/>
            <w:sz w:val="22"/>
            <w:szCs w:val="22"/>
          </w:rPr>
          <w:t>https://www.ihg.com/holidayinnexpress/hotels/gb/en/leeds/leecd/hoteldetail</w:t>
        </w:r>
      </w:hyperlink>
    </w:p>
    <w:p w14:paraId="4A125EA9" w14:textId="77777777" w:rsidR="006D17EA" w:rsidRPr="006D17EA" w:rsidRDefault="006D17EA" w:rsidP="006D17EA">
      <w:pPr>
        <w:spacing w:line="240" w:lineRule="auto"/>
        <w:rPr>
          <w:sz w:val="22"/>
          <w:szCs w:val="22"/>
        </w:rPr>
      </w:pPr>
      <w:r w:rsidRPr="006D17EA">
        <w:rPr>
          <w:sz w:val="22"/>
          <w:szCs w:val="22"/>
        </w:rPr>
        <w:t>Web Chat Available</w:t>
      </w:r>
    </w:p>
    <w:p w14:paraId="1E98B727" w14:textId="77777777" w:rsidR="007D690A" w:rsidRPr="00F40315" w:rsidRDefault="007D690A" w:rsidP="006D3916">
      <w:pPr>
        <w:spacing w:line="240" w:lineRule="auto"/>
        <w:rPr>
          <w:sz w:val="22"/>
          <w:szCs w:val="22"/>
        </w:rPr>
      </w:pPr>
    </w:p>
    <w:p w14:paraId="63B71195" w14:textId="6992AB1C" w:rsidR="005A4662" w:rsidRPr="00F40315" w:rsidRDefault="005A4662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 xml:space="preserve">Holiday Inn Express Leeds </w:t>
      </w:r>
      <w:r w:rsidR="003A1AB8" w:rsidRPr="00F40315">
        <w:rPr>
          <w:b/>
          <w:sz w:val="22"/>
          <w:szCs w:val="22"/>
          <w:u w:val="single"/>
        </w:rPr>
        <w:t>City Centre</w:t>
      </w:r>
      <w:r w:rsidRPr="00F40315">
        <w:rPr>
          <w:sz w:val="22"/>
          <w:szCs w:val="22"/>
        </w:rPr>
        <w:br/>
        <w:t>Cavendish Street/Kirkstall Road, Leeds, West Yorkshire, LS3 1LY</w:t>
      </w:r>
    </w:p>
    <w:p w14:paraId="012A66BC" w14:textId="77777777" w:rsidR="005A4662" w:rsidRPr="00F40315" w:rsidRDefault="005A4662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7D690A" w:rsidRPr="00F40315">
        <w:rPr>
          <w:b/>
          <w:sz w:val="22"/>
          <w:szCs w:val="22"/>
        </w:rPr>
        <w:br/>
      </w:r>
      <w:r w:rsidR="007D690A" w:rsidRPr="00F40315">
        <w:rPr>
          <w:sz w:val="22"/>
          <w:szCs w:val="22"/>
        </w:rPr>
        <w:t>Please contact Holiday Inn Express directly for current prices and offers.</w:t>
      </w:r>
    </w:p>
    <w:p w14:paraId="52B3F976" w14:textId="3B2A4997" w:rsidR="00195B8C" w:rsidRPr="00F40315" w:rsidRDefault="00195B8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T:</w:t>
      </w:r>
      <w:r w:rsidR="001E5EAE">
        <w:rPr>
          <w:sz w:val="22"/>
          <w:szCs w:val="22"/>
        </w:rPr>
        <w:t xml:space="preserve"> +44 (0)</w:t>
      </w:r>
      <w:r w:rsidRPr="00F40315">
        <w:rPr>
          <w:sz w:val="22"/>
          <w:szCs w:val="22"/>
        </w:rPr>
        <w:t>871 902 1616</w:t>
      </w:r>
    </w:p>
    <w:p w14:paraId="4BDE3C50" w14:textId="018CD309" w:rsidR="005A4662" w:rsidRPr="00F40315" w:rsidRDefault="005A466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5" w:history="1">
        <w:r w:rsidR="006E0E8D" w:rsidRPr="00F40315">
          <w:rPr>
            <w:rStyle w:val="Hyperlink"/>
            <w:sz w:val="22"/>
            <w:szCs w:val="22"/>
          </w:rPr>
          <w:t>https://www.ihg.com/holidayinnexpress/hotels/gb/en/leeds/leecc/hoteldetail</w:t>
        </w:r>
      </w:hyperlink>
    </w:p>
    <w:p w14:paraId="1F6F269A" w14:textId="77777777" w:rsidR="006D17EA" w:rsidRPr="006D17EA" w:rsidRDefault="006D17EA" w:rsidP="006D17EA">
      <w:pPr>
        <w:spacing w:line="240" w:lineRule="auto"/>
        <w:rPr>
          <w:sz w:val="22"/>
          <w:szCs w:val="22"/>
        </w:rPr>
      </w:pPr>
      <w:r w:rsidRPr="006D17EA">
        <w:rPr>
          <w:sz w:val="22"/>
          <w:szCs w:val="22"/>
        </w:rPr>
        <w:t>Web Chat Available</w:t>
      </w:r>
    </w:p>
    <w:p w14:paraId="27BC9E2F" w14:textId="4EF3C461" w:rsidR="002626B6" w:rsidRDefault="002626B6" w:rsidP="006D3916">
      <w:pPr>
        <w:spacing w:line="240" w:lineRule="auto"/>
        <w:rPr>
          <w:sz w:val="22"/>
          <w:szCs w:val="22"/>
        </w:rPr>
      </w:pPr>
    </w:p>
    <w:p w14:paraId="78C1AAB5" w14:textId="4592E41E" w:rsidR="00EF3A31" w:rsidRDefault="00EF3A31" w:rsidP="006D3916">
      <w:pPr>
        <w:spacing w:line="240" w:lineRule="auto"/>
        <w:rPr>
          <w:sz w:val="22"/>
          <w:szCs w:val="22"/>
        </w:rPr>
      </w:pPr>
    </w:p>
    <w:p w14:paraId="2F461CB4" w14:textId="184AD709" w:rsidR="00EF3A31" w:rsidRDefault="00EF3A31" w:rsidP="006D3916">
      <w:pPr>
        <w:spacing w:line="240" w:lineRule="auto"/>
        <w:rPr>
          <w:sz w:val="22"/>
          <w:szCs w:val="22"/>
        </w:rPr>
      </w:pPr>
    </w:p>
    <w:p w14:paraId="0A283E01" w14:textId="432EA40B" w:rsidR="00EF3A31" w:rsidRDefault="00EF3A31" w:rsidP="006D3916">
      <w:pPr>
        <w:spacing w:line="240" w:lineRule="auto"/>
        <w:rPr>
          <w:sz w:val="22"/>
          <w:szCs w:val="22"/>
        </w:rPr>
      </w:pPr>
    </w:p>
    <w:p w14:paraId="6F5807C5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0A0D31BE" w14:textId="073223F0" w:rsidR="002626B6" w:rsidRPr="00F40315" w:rsidRDefault="002626B6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Ibis Leeds Centre Hotel</w:t>
      </w:r>
      <w:r w:rsidRPr="00F40315">
        <w:rPr>
          <w:sz w:val="22"/>
          <w:szCs w:val="22"/>
        </w:rPr>
        <w:br/>
      </w:r>
      <w:r w:rsidR="00950A95" w:rsidRPr="00F40315">
        <w:rPr>
          <w:sz w:val="22"/>
          <w:szCs w:val="22"/>
        </w:rPr>
        <w:t xml:space="preserve">23 </w:t>
      </w:r>
      <w:r w:rsidRPr="00F40315">
        <w:rPr>
          <w:sz w:val="22"/>
          <w:szCs w:val="22"/>
        </w:rPr>
        <w:t>Marlb</w:t>
      </w:r>
      <w:r w:rsidR="00950A95" w:rsidRPr="00F40315">
        <w:rPr>
          <w:sz w:val="22"/>
          <w:szCs w:val="22"/>
        </w:rPr>
        <w:t>orough Street</w:t>
      </w:r>
      <w:r w:rsidRPr="00F40315">
        <w:rPr>
          <w:sz w:val="22"/>
          <w:szCs w:val="22"/>
        </w:rPr>
        <w:t>, Leeds, West Yorkshire, LS1 4PB</w:t>
      </w:r>
    </w:p>
    <w:p w14:paraId="3739F022" w14:textId="0FE92256" w:rsidR="002626B6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="004E21CC" w:rsidRPr="00F40315">
        <w:rPr>
          <w:sz w:val="22"/>
          <w:szCs w:val="22"/>
        </w:rPr>
        <w:t xml:space="preserve">Double and twin </w:t>
      </w:r>
      <w:r w:rsidRPr="00F40315">
        <w:rPr>
          <w:sz w:val="22"/>
          <w:szCs w:val="22"/>
        </w:rPr>
        <w:t>rooms available. Please contact Hotel Ibis directly for current prices and offers.</w:t>
      </w:r>
    </w:p>
    <w:p w14:paraId="44BE2556" w14:textId="5D6D4AC6" w:rsidR="002626B6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</w:t>
      </w:r>
      <w:r w:rsidR="00A67240" w:rsidRPr="00F40315">
        <w:rPr>
          <w:sz w:val="22"/>
          <w:szCs w:val="22"/>
          <w:lang w:val="en"/>
        </w:rPr>
        <w:t>113 396 9000</w:t>
      </w:r>
    </w:p>
    <w:p w14:paraId="4DAB3E0A" w14:textId="3C58D660" w:rsidR="002626B6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36" w:history="1">
        <w:r w:rsidR="00215908" w:rsidRPr="00F40315">
          <w:rPr>
            <w:rStyle w:val="Hyperlink"/>
            <w:sz w:val="22"/>
            <w:szCs w:val="22"/>
          </w:rPr>
          <w:t>H3652@ACCOR.COM</w:t>
        </w:r>
      </w:hyperlink>
    </w:p>
    <w:p w14:paraId="3D77F1C1" w14:textId="77777777" w:rsidR="00706DC7" w:rsidRPr="00F40315" w:rsidRDefault="002626B6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7" w:history="1">
        <w:r w:rsidR="00FA6838" w:rsidRPr="00F40315">
          <w:rPr>
            <w:rStyle w:val="Hyperlink"/>
            <w:sz w:val="22"/>
            <w:szCs w:val="22"/>
          </w:rPr>
          <w:t>http://www.ibis.com/gb/hotel-3652-ibis-leeds-centre/index.shtml</w:t>
        </w:r>
      </w:hyperlink>
    </w:p>
    <w:p w14:paraId="3D825713" w14:textId="77777777" w:rsidR="00FA6838" w:rsidRPr="00F40315" w:rsidRDefault="00FA6838" w:rsidP="006D3916">
      <w:pPr>
        <w:spacing w:line="240" w:lineRule="auto"/>
        <w:rPr>
          <w:sz w:val="22"/>
          <w:szCs w:val="22"/>
          <w:highlight w:val="yellow"/>
        </w:rPr>
      </w:pPr>
    </w:p>
    <w:p w14:paraId="4C534533" w14:textId="56B93C66" w:rsidR="00706DC7" w:rsidRPr="00F40315" w:rsidRDefault="00706DC7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Jurys Inn Leeds</w:t>
      </w:r>
      <w:r w:rsidRPr="00F40315">
        <w:rPr>
          <w:sz w:val="22"/>
          <w:szCs w:val="22"/>
        </w:rPr>
        <w:br/>
        <w:t>Brewery Place, Brewery Wharf, Leeds, West Yorkshire, LS10 1NE</w:t>
      </w:r>
    </w:p>
    <w:p w14:paraId="31929271" w14:textId="77777777" w:rsidR="00706DC7" w:rsidRPr="00F40315" w:rsidRDefault="00706DC7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Please contact Jurys Inn Leeds directly for current prices and offers.</w:t>
      </w:r>
    </w:p>
    <w:p w14:paraId="5F08B584" w14:textId="77777777" w:rsidR="00706DC7" w:rsidRPr="00F40315" w:rsidRDefault="00706DC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(0)113 283 8800</w:t>
      </w:r>
    </w:p>
    <w:p w14:paraId="6C287931" w14:textId="77777777" w:rsidR="00706DC7" w:rsidRPr="00F40315" w:rsidRDefault="00706DC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r w:rsidR="00FA6838" w:rsidRPr="00F40315">
        <w:rPr>
          <w:rStyle w:val="apple-converted-space"/>
          <w:sz w:val="22"/>
          <w:szCs w:val="22"/>
        </w:rPr>
        <w:t> </w:t>
      </w:r>
      <w:hyperlink r:id="rId38" w:history="1">
        <w:r w:rsidR="00FA6838" w:rsidRPr="00F40315">
          <w:rPr>
            <w:rStyle w:val="Hyperlink"/>
            <w:color w:val="auto"/>
            <w:sz w:val="22"/>
            <w:szCs w:val="22"/>
          </w:rPr>
          <w:t>jurysinnleeds@jurysinns.com</w:t>
        </w:r>
      </w:hyperlink>
    </w:p>
    <w:p w14:paraId="58BCB2EC" w14:textId="4749EA8A" w:rsidR="00F40315" w:rsidRDefault="00706DC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39" w:history="1">
        <w:r w:rsidR="00FA6838" w:rsidRPr="00F40315">
          <w:rPr>
            <w:rStyle w:val="Hyperlink"/>
            <w:sz w:val="22"/>
            <w:szCs w:val="22"/>
          </w:rPr>
          <w:t>http://www.jurysinns.com/hotels/leeds</w:t>
        </w:r>
      </w:hyperlink>
    </w:p>
    <w:p w14:paraId="79B78E17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4B9B4E10" w14:textId="0C64822C" w:rsidR="00CA490C" w:rsidRPr="00F40315" w:rsidRDefault="00CA490C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Malmaison</w:t>
      </w:r>
      <w:r w:rsidRPr="00F40315">
        <w:rPr>
          <w:sz w:val="22"/>
          <w:szCs w:val="22"/>
        </w:rPr>
        <w:br/>
      </w:r>
      <w:r w:rsidR="00F11171" w:rsidRPr="00F40315">
        <w:rPr>
          <w:sz w:val="22"/>
          <w:szCs w:val="22"/>
        </w:rPr>
        <w:t xml:space="preserve">1 Swinegate, </w:t>
      </w:r>
      <w:r w:rsidRPr="00F40315">
        <w:rPr>
          <w:sz w:val="22"/>
          <w:szCs w:val="22"/>
        </w:rPr>
        <w:t>Leeds, West Yorkshire, LS</w:t>
      </w:r>
      <w:r w:rsidR="00F11171" w:rsidRPr="00F40315">
        <w:rPr>
          <w:sz w:val="22"/>
          <w:szCs w:val="22"/>
        </w:rPr>
        <w:t>1 4AG</w:t>
      </w:r>
    </w:p>
    <w:p w14:paraId="200E98A7" w14:textId="77777777" w:rsidR="00760C4B" w:rsidRPr="00F40315" w:rsidRDefault="00CA490C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</w:p>
    <w:p w14:paraId="6B02F42A" w14:textId="77777777" w:rsidR="00760C4B" w:rsidRPr="00F40315" w:rsidRDefault="00760C4B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Please contact Malmaison directly for current prices and offers.</w:t>
      </w:r>
    </w:p>
    <w:p w14:paraId="6B5DE39E" w14:textId="6A4B96C4" w:rsidR="00CA490C" w:rsidRPr="00F40315" w:rsidRDefault="00CA490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34725F" w:rsidRPr="00F40315">
        <w:rPr>
          <w:b/>
          <w:sz w:val="22"/>
          <w:szCs w:val="22"/>
        </w:rPr>
        <w:t xml:space="preserve"> </w:t>
      </w:r>
      <w:r w:rsidR="0034725F" w:rsidRPr="00F40315">
        <w:rPr>
          <w:sz w:val="22"/>
          <w:szCs w:val="22"/>
        </w:rPr>
        <w:t>+44 (0)113</w:t>
      </w:r>
      <w:r w:rsidR="001E5EAE">
        <w:rPr>
          <w:sz w:val="22"/>
          <w:szCs w:val="22"/>
        </w:rPr>
        <w:t xml:space="preserve"> </w:t>
      </w:r>
      <w:r w:rsidR="0034725F" w:rsidRPr="00F40315">
        <w:rPr>
          <w:sz w:val="22"/>
          <w:szCs w:val="22"/>
        </w:rPr>
        <w:t>426</w:t>
      </w:r>
      <w:r w:rsidR="001E5EAE">
        <w:rPr>
          <w:sz w:val="22"/>
          <w:szCs w:val="22"/>
        </w:rPr>
        <w:t xml:space="preserve"> </w:t>
      </w:r>
      <w:r w:rsidR="0034725F" w:rsidRPr="00F40315">
        <w:rPr>
          <w:sz w:val="22"/>
          <w:szCs w:val="22"/>
        </w:rPr>
        <w:t>0047</w:t>
      </w:r>
    </w:p>
    <w:p w14:paraId="0BF2280D" w14:textId="77777777" w:rsidR="00CA490C" w:rsidRPr="00F40315" w:rsidRDefault="00CA490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r w:rsidR="00F11171" w:rsidRPr="00F40315">
        <w:rPr>
          <w:sz w:val="22"/>
          <w:szCs w:val="22"/>
        </w:rPr>
        <w:t xml:space="preserve">Please see: </w:t>
      </w:r>
      <w:hyperlink r:id="rId40" w:history="1">
        <w:r w:rsidR="00F11171" w:rsidRPr="00F40315">
          <w:rPr>
            <w:rStyle w:val="Hyperlink"/>
            <w:sz w:val="22"/>
            <w:szCs w:val="22"/>
          </w:rPr>
          <w:t>http://www.malmaison.com/contact/?SelectedHotel=MALLBA</w:t>
        </w:r>
      </w:hyperlink>
      <w:r w:rsidR="00F11171" w:rsidRPr="00F40315">
        <w:rPr>
          <w:sz w:val="22"/>
          <w:szCs w:val="22"/>
        </w:rPr>
        <w:t xml:space="preserve"> </w:t>
      </w:r>
    </w:p>
    <w:p w14:paraId="79CC7E67" w14:textId="5103450A" w:rsidR="00F40315" w:rsidRDefault="00CA490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41" w:history="1">
        <w:r w:rsidR="009F6C1E" w:rsidRPr="00F40315">
          <w:rPr>
            <w:rStyle w:val="Hyperlink"/>
            <w:sz w:val="22"/>
            <w:szCs w:val="22"/>
          </w:rPr>
          <w:t>https://www.malmaison.com/locations/leeds/</w:t>
        </w:r>
      </w:hyperlink>
      <w:r w:rsidR="009F6C1E" w:rsidRPr="00F40315">
        <w:rPr>
          <w:sz w:val="22"/>
          <w:szCs w:val="22"/>
        </w:rPr>
        <w:t xml:space="preserve"> </w:t>
      </w:r>
    </w:p>
    <w:p w14:paraId="057C77D0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276B15D4" w14:textId="357EDDD3" w:rsidR="00693F8C" w:rsidRPr="00F40315" w:rsidRDefault="007B650F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Leeds Marriott Hotel</w:t>
      </w:r>
      <w:r w:rsidRPr="00F40315">
        <w:rPr>
          <w:sz w:val="22"/>
          <w:szCs w:val="22"/>
        </w:rPr>
        <w:br/>
        <w:t xml:space="preserve">4 Trevalyan Square, Boar Lane, </w:t>
      </w:r>
      <w:r w:rsidR="00693F8C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1 6ET</w:t>
      </w:r>
    </w:p>
    <w:p w14:paraId="5231299A" w14:textId="77777777" w:rsidR="00693F8C" w:rsidRPr="00F40315" w:rsidRDefault="00693F8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7B650F" w:rsidRPr="00F40315">
        <w:rPr>
          <w:b/>
          <w:sz w:val="22"/>
          <w:szCs w:val="22"/>
        </w:rPr>
        <w:br/>
      </w:r>
      <w:r w:rsidR="007B650F" w:rsidRPr="00F40315">
        <w:rPr>
          <w:sz w:val="22"/>
          <w:szCs w:val="22"/>
        </w:rPr>
        <w:t>Please contact Leeds Marriott Hotel directly for current prices and offers.</w:t>
      </w:r>
      <w:r w:rsidR="001409BE" w:rsidRPr="00F40315">
        <w:rPr>
          <w:sz w:val="22"/>
          <w:szCs w:val="22"/>
        </w:rPr>
        <w:t xml:space="preserve"> </w:t>
      </w:r>
    </w:p>
    <w:p w14:paraId="4315CCA4" w14:textId="77777777" w:rsidR="00693F8C" w:rsidRPr="00F40315" w:rsidRDefault="00693F8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7B650F" w:rsidRPr="00F40315">
        <w:rPr>
          <w:sz w:val="22"/>
          <w:szCs w:val="22"/>
        </w:rPr>
        <w:t xml:space="preserve"> 236 6366</w:t>
      </w:r>
    </w:p>
    <w:p w14:paraId="107AE49A" w14:textId="247134DF" w:rsidR="00F40315" w:rsidRDefault="00693F8C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W:</w:t>
      </w:r>
      <w:r w:rsidR="007B650F" w:rsidRPr="00F40315">
        <w:rPr>
          <w:b/>
          <w:sz w:val="22"/>
          <w:szCs w:val="22"/>
        </w:rPr>
        <w:t xml:space="preserve"> </w:t>
      </w:r>
      <w:hyperlink r:id="rId42" w:history="1">
        <w:r w:rsidR="007B650F" w:rsidRPr="00F40315">
          <w:rPr>
            <w:rStyle w:val="Hyperlink"/>
            <w:sz w:val="22"/>
            <w:szCs w:val="22"/>
          </w:rPr>
          <w:t>http://www.marriott.co.uk/hotels/travel/lbadt-leeds-marriott-hotel/</w:t>
        </w:r>
      </w:hyperlink>
      <w:r w:rsidR="007B650F" w:rsidRPr="00F40315">
        <w:rPr>
          <w:b/>
          <w:sz w:val="22"/>
          <w:szCs w:val="22"/>
        </w:rPr>
        <w:t xml:space="preserve"> </w:t>
      </w:r>
    </w:p>
    <w:p w14:paraId="26060629" w14:textId="2125DAD5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4448DD25" w14:textId="7F830067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5FB3771D" w14:textId="4B8A8183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1B976D90" w14:textId="56D34E75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0375B68C" w14:textId="5EF1F8B8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0F8A0830" w14:textId="43A21A9F" w:rsidR="00EF3A31" w:rsidRDefault="00EF3A31" w:rsidP="006D3916">
      <w:pPr>
        <w:spacing w:line="240" w:lineRule="auto"/>
        <w:rPr>
          <w:b/>
          <w:sz w:val="22"/>
          <w:szCs w:val="22"/>
        </w:rPr>
      </w:pPr>
    </w:p>
    <w:p w14:paraId="3CE41975" w14:textId="77777777" w:rsidR="00EF3A31" w:rsidRPr="00F40315" w:rsidRDefault="00EF3A31" w:rsidP="006D3916">
      <w:pPr>
        <w:spacing w:line="240" w:lineRule="auto"/>
        <w:rPr>
          <w:b/>
          <w:sz w:val="22"/>
          <w:szCs w:val="22"/>
        </w:rPr>
      </w:pPr>
    </w:p>
    <w:p w14:paraId="0E209596" w14:textId="6C42ECD0" w:rsidR="00F40315" w:rsidRPr="00F40315" w:rsidRDefault="00C87174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Meet in Leeds</w:t>
      </w:r>
    </w:p>
    <w:p w14:paraId="230F47B1" w14:textId="77777777" w:rsidR="00C87174" w:rsidRPr="00F40315" w:rsidRDefault="00A30075" w:rsidP="006D3916">
      <w:pPr>
        <w:spacing w:before="0" w:after="200" w:line="240" w:lineRule="auto"/>
        <w:rPr>
          <w:sz w:val="22"/>
          <w:szCs w:val="22"/>
        </w:rPr>
      </w:pPr>
      <w:r w:rsidRPr="00F40315">
        <w:rPr>
          <w:sz w:val="22"/>
          <w:szCs w:val="22"/>
          <w:lang w:val="en-US"/>
        </w:rPr>
        <w:t>Meet in Leeds, University of Leeds, Leeds, LS2 9JT</w:t>
      </w:r>
    </w:p>
    <w:p w14:paraId="1C3E0681" w14:textId="77777777" w:rsidR="00C87174" w:rsidRPr="00F40315" w:rsidRDefault="00C87174" w:rsidP="006D3916">
      <w:pPr>
        <w:spacing w:before="0" w:after="200"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="00F40AB0" w:rsidRPr="00F40315">
        <w:rPr>
          <w:sz w:val="22"/>
          <w:szCs w:val="22"/>
        </w:rPr>
        <w:t>Please contact Meet in Leeds for current prices and offers.</w:t>
      </w:r>
    </w:p>
    <w:p w14:paraId="128C34FE" w14:textId="77777777" w:rsidR="00C87174" w:rsidRPr="00F40315" w:rsidRDefault="00C87174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(0)113 343 6100</w:t>
      </w:r>
    </w:p>
    <w:p w14:paraId="27D9BB9B" w14:textId="297833B5" w:rsidR="0034725F" w:rsidRPr="00F40315" w:rsidRDefault="00C87174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E:</w:t>
      </w:r>
      <w:r w:rsidRPr="00F40315">
        <w:rPr>
          <w:sz w:val="22"/>
          <w:szCs w:val="22"/>
        </w:rPr>
        <w:t xml:space="preserve"> </w:t>
      </w:r>
      <w:hyperlink r:id="rId43" w:history="1">
        <w:r w:rsidR="0034725F" w:rsidRPr="00F40315">
          <w:rPr>
            <w:rStyle w:val="Hyperlink"/>
            <w:sz w:val="22"/>
            <w:szCs w:val="22"/>
          </w:rPr>
          <w:t>enquiries@meetinleeds.co.uk</w:t>
        </w:r>
      </w:hyperlink>
      <w:r w:rsidR="0034725F" w:rsidRPr="00F40315">
        <w:rPr>
          <w:sz w:val="22"/>
          <w:szCs w:val="22"/>
        </w:rPr>
        <w:t xml:space="preserve"> or see: </w:t>
      </w:r>
      <w:hyperlink r:id="rId44" w:history="1">
        <w:r w:rsidR="0034725F" w:rsidRPr="00F40315">
          <w:rPr>
            <w:rStyle w:val="Hyperlink"/>
            <w:sz w:val="22"/>
            <w:szCs w:val="22"/>
          </w:rPr>
          <w:t>https://www.meetinleeds.co.uk/make-an-enquiry/</w:t>
        </w:r>
      </w:hyperlink>
    </w:p>
    <w:p w14:paraId="5D7FC403" w14:textId="0A0266C0" w:rsidR="00F40315" w:rsidRDefault="00C87174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45" w:history="1">
        <w:r w:rsidR="00A30075" w:rsidRPr="00F40315">
          <w:rPr>
            <w:rStyle w:val="Hyperlink"/>
            <w:sz w:val="22"/>
            <w:szCs w:val="22"/>
          </w:rPr>
          <w:t>http://www.meetinleeds.co.uk/</w:t>
        </w:r>
      </w:hyperlink>
      <w:r w:rsidR="00A30075" w:rsidRPr="00F40315">
        <w:rPr>
          <w:sz w:val="22"/>
          <w:szCs w:val="22"/>
        </w:rPr>
        <w:t xml:space="preserve"> </w:t>
      </w:r>
    </w:p>
    <w:p w14:paraId="192C8F9F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55BA8815" w14:textId="0CA4836D" w:rsidR="00B3448D" w:rsidRPr="00F40315" w:rsidRDefault="00B3448D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The Me</w:t>
      </w:r>
      <w:r w:rsidR="003D2430" w:rsidRPr="00F40315">
        <w:rPr>
          <w:b/>
          <w:sz w:val="22"/>
          <w:szCs w:val="22"/>
          <w:u w:val="single"/>
        </w:rPr>
        <w:t>t</w:t>
      </w:r>
      <w:r w:rsidRPr="00F40315">
        <w:rPr>
          <w:b/>
          <w:sz w:val="22"/>
          <w:szCs w:val="22"/>
          <w:u w:val="single"/>
        </w:rPr>
        <w:t xml:space="preserve"> Hotel</w:t>
      </w:r>
      <w:r w:rsidRPr="00F40315">
        <w:rPr>
          <w:sz w:val="22"/>
          <w:szCs w:val="22"/>
        </w:rPr>
        <w:br/>
      </w:r>
      <w:r w:rsidR="003D2430" w:rsidRPr="00F40315">
        <w:rPr>
          <w:sz w:val="22"/>
          <w:szCs w:val="22"/>
        </w:rPr>
        <w:t>King Street</w:t>
      </w:r>
      <w:r w:rsidRPr="00F40315">
        <w:rPr>
          <w:sz w:val="22"/>
          <w:szCs w:val="22"/>
        </w:rPr>
        <w:t>, Leeds, West Yorkshire, LS</w:t>
      </w:r>
      <w:r w:rsidR="003D2430" w:rsidRPr="00F40315">
        <w:rPr>
          <w:sz w:val="22"/>
          <w:szCs w:val="22"/>
        </w:rPr>
        <w:t>1 2HQ</w:t>
      </w:r>
    </w:p>
    <w:p w14:paraId="7003733B" w14:textId="77777777" w:rsidR="00B3448D" w:rsidRPr="00F40315" w:rsidRDefault="00B3448D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Please contact the Me</w:t>
      </w:r>
      <w:r w:rsidR="003D2430" w:rsidRPr="00F40315">
        <w:rPr>
          <w:sz w:val="22"/>
          <w:szCs w:val="22"/>
        </w:rPr>
        <w:t>t</w:t>
      </w:r>
      <w:r w:rsidRPr="00F40315">
        <w:rPr>
          <w:sz w:val="22"/>
          <w:szCs w:val="22"/>
        </w:rPr>
        <w:t xml:space="preserve"> Hotel directly for current rates and offers.</w:t>
      </w:r>
    </w:p>
    <w:p w14:paraId="4F6883F6" w14:textId="77777777" w:rsidR="00B3448D" w:rsidRPr="00F40315" w:rsidRDefault="00B3448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3D2430" w:rsidRPr="00F40315">
        <w:rPr>
          <w:sz w:val="22"/>
          <w:szCs w:val="22"/>
        </w:rPr>
        <w:t xml:space="preserve"> </w:t>
      </w:r>
      <w:r w:rsidR="00011E7E" w:rsidRPr="00F40315">
        <w:rPr>
          <w:sz w:val="22"/>
          <w:szCs w:val="22"/>
        </w:rPr>
        <w:t>245 0841</w:t>
      </w:r>
    </w:p>
    <w:p w14:paraId="779B5300" w14:textId="17F16475" w:rsidR="00B3448D" w:rsidRPr="00F40315" w:rsidRDefault="00B3448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W:</w:t>
      </w:r>
      <w:r w:rsidR="00E377BF" w:rsidRPr="00F40315">
        <w:rPr>
          <w:sz w:val="22"/>
          <w:szCs w:val="22"/>
        </w:rPr>
        <w:t xml:space="preserve"> </w:t>
      </w:r>
      <w:hyperlink r:id="rId46" w:history="1">
        <w:r w:rsidR="00E377BF" w:rsidRPr="00F40315">
          <w:rPr>
            <w:rStyle w:val="Hyperlink"/>
            <w:sz w:val="22"/>
            <w:szCs w:val="22"/>
          </w:rPr>
          <w:t>https://www.ihg.com/spnd/hotels/gb/en/leeds/leeks/hoteldetail</w:t>
        </w:r>
      </w:hyperlink>
    </w:p>
    <w:p w14:paraId="09A4512E" w14:textId="71C89EC7" w:rsidR="00F40315" w:rsidRDefault="00E377BF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Web Chat Available</w:t>
      </w:r>
    </w:p>
    <w:p w14:paraId="388029A9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5BA78EA3" w14:textId="5F8175B8" w:rsidR="00F20A92" w:rsidRPr="00F40315" w:rsidRDefault="00F20A9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Hotel Novotel</w:t>
      </w:r>
      <w:r w:rsidRPr="00F40315">
        <w:rPr>
          <w:sz w:val="22"/>
          <w:szCs w:val="22"/>
        </w:rPr>
        <w:br/>
        <w:t>4 Whitehall Quay, Leeds, West Yorkshire, LS1 4HR</w:t>
      </w:r>
    </w:p>
    <w:p w14:paraId="4617F75B" w14:textId="5EAC1011" w:rsidR="00F20A92" w:rsidRPr="00F40315" w:rsidRDefault="00F20A92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Please contact Hotel Novotel directly for current prices and offers.</w:t>
      </w:r>
    </w:p>
    <w:p w14:paraId="2079265E" w14:textId="77777777" w:rsidR="00F20A92" w:rsidRPr="00F40315" w:rsidRDefault="00F20A9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(0)113 396 9001</w:t>
      </w:r>
    </w:p>
    <w:p w14:paraId="62C1A27D" w14:textId="79A2CD06" w:rsidR="00F20A92" w:rsidRPr="00F40315" w:rsidRDefault="00F20A9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47" w:history="1">
        <w:r w:rsidR="00227498" w:rsidRPr="00F40315">
          <w:rPr>
            <w:rStyle w:val="Hyperlink"/>
            <w:sz w:val="22"/>
            <w:szCs w:val="22"/>
          </w:rPr>
          <w:t>mH3270@accor.com</w:t>
        </w:r>
      </w:hyperlink>
    </w:p>
    <w:p w14:paraId="0F7980C4" w14:textId="7A03F571" w:rsidR="00F40315" w:rsidRDefault="00F20A9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48" w:history="1">
        <w:r w:rsidRPr="00F40315">
          <w:rPr>
            <w:rStyle w:val="Hyperlink"/>
            <w:sz w:val="22"/>
            <w:szCs w:val="22"/>
          </w:rPr>
          <w:t>http://www.novotel.com/gb/hotel-3270-novotel-leeds-centre/index.shtml</w:t>
        </w:r>
      </w:hyperlink>
      <w:r w:rsidRPr="00F40315">
        <w:rPr>
          <w:sz w:val="22"/>
          <w:szCs w:val="22"/>
        </w:rPr>
        <w:t xml:space="preserve"> </w:t>
      </w:r>
    </w:p>
    <w:p w14:paraId="04EBDC2D" w14:textId="77777777" w:rsidR="00EF3A31" w:rsidRPr="00EF3A31" w:rsidRDefault="00EF3A31" w:rsidP="006D3916">
      <w:pPr>
        <w:spacing w:line="240" w:lineRule="auto"/>
        <w:rPr>
          <w:sz w:val="22"/>
          <w:szCs w:val="22"/>
        </w:rPr>
      </w:pPr>
    </w:p>
    <w:p w14:paraId="2B15B6C2" w14:textId="432221DA" w:rsidR="00F82488" w:rsidRPr="00F40315" w:rsidRDefault="00A138D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Park Plaza Hotel</w:t>
      </w:r>
      <w:r w:rsidRPr="00F40315">
        <w:rPr>
          <w:sz w:val="22"/>
          <w:szCs w:val="22"/>
        </w:rPr>
        <w:br/>
        <w:t>Boar Lane, City Square, Leeds, West Yorkshire, LS1 5NS</w:t>
      </w:r>
    </w:p>
    <w:p w14:paraId="6F7B3B2B" w14:textId="77777777" w:rsidR="00A138D9" w:rsidRPr="00F40315" w:rsidRDefault="00A138D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F04D37" w:rsidRPr="00F40315">
        <w:rPr>
          <w:b/>
          <w:sz w:val="22"/>
          <w:szCs w:val="22"/>
        </w:rPr>
        <w:br/>
      </w:r>
      <w:r w:rsidR="00F04D37" w:rsidRPr="00F40315">
        <w:rPr>
          <w:sz w:val="22"/>
          <w:szCs w:val="22"/>
        </w:rPr>
        <w:t>Superior and executive rooms available as well as suites and skyline suites. Please contact the Park Plaza Hotel directly for current prices and offers.</w:t>
      </w:r>
    </w:p>
    <w:p w14:paraId="6599C70C" w14:textId="77777777" w:rsidR="00A138D9" w:rsidRPr="00F40315" w:rsidRDefault="00A138D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C65B72" w:rsidRPr="00F40315">
        <w:rPr>
          <w:sz w:val="22"/>
          <w:szCs w:val="22"/>
        </w:rPr>
        <w:t>Reservations: +44 (0) 333 400 6146</w:t>
      </w:r>
    </w:p>
    <w:p w14:paraId="5775FCE3" w14:textId="77777777" w:rsidR="00C65B72" w:rsidRPr="00F40315" w:rsidRDefault="00C65B72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 xml:space="preserve">    General enquiries: +44 (0) 333 400 6144</w:t>
      </w:r>
    </w:p>
    <w:p w14:paraId="64736F06" w14:textId="63AFFEF6" w:rsidR="00A138D9" w:rsidRPr="00F40315" w:rsidRDefault="00A138D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49" w:history="1">
        <w:r w:rsidR="006D17EA" w:rsidRPr="006D17EA">
          <w:rPr>
            <w:rStyle w:val="Hyperlink"/>
            <w:sz w:val="22"/>
            <w:szCs w:val="22"/>
          </w:rPr>
          <w:t>pplinfo@pphe.com</w:t>
        </w:r>
      </w:hyperlink>
      <w:r w:rsidR="006D17EA">
        <w:rPr>
          <w:b/>
          <w:sz w:val="22"/>
          <w:szCs w:val="22"/>
        </w:rPr>
        <w:t xml:space="preserve"> </w:t>
      </w:r>
    </w:p>
    <w:p w14:paraId="3B771BDC" w14:textId="11076F44" w:rsidR="00A138D9" w:rsidRPr="00F40315" w:rsidRDefault="00A138D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0" w:history="1">
        <w:r w:rsidR="00F04D37" w:rsidRPr="00F40315">
          <w:rPr>
            <w:rStyle w:val="Hyperlink"/>
            <w:color w:val="auto"/>
            <w:sz w:val="22"/>
            <w:szCs w:val="22"/>
          </w:rPr>
          <w:t>http://www.parkplaza.com/leeds-hotel-gb-ls1-5ns/gbleeds</w:t>
        </w:r>
      </w:hyperlink>
    </w:p>
    <w:p w14:paraId="7E751E51" w14:textId="0778B05A" w:rsidR="00C46110" w:rsidRPr="00F40315" w:rsidRDefault="00C46110" w:rsidP="006D3916">
      <w:pPr>
        <w:spacing w:line="240" w:lineRule="auto"/>
        <w:rPr>
          <w:b/>
          <w:sz w:val="22"/>
          <w:szCs w:val="22"/>
          <w:highlight w:val="yellow"/>
          <w:u w:val="single"/>
        </w:rPr>
      </w:pPr>
    </w:p>
    <w:p w14:paraId="38FCC97F" w14:textId="77777777" w:rsidR="00EF3A31" w:rsidRDefault="00EF3A31" w:rsidP="006D3916">
      <w:pPr>
        <w:spacing w:line="240" w:lineRule="auto"/>
        <w:rPr>
          <w:b/>
          <w:sz w:val="22"/>
          <w:szCs w:val="22"/>
          <w:u w:val="single"/>
        </w:rPr>
      </w:pPr>
    </w:p>
    <w:p w14:paraId="7F2D55B4" w14:textId="77777777" w:rsidR="00EF3A31" w:rsidRDefault="00EF3A31" w:rsidP="006D3916">
      <w:pPr>
        <w:spacing w:line="240" w:lineRule="auto"/>
        <w:rPr>
          <w:b/>
          <w:sz w:val="22"/>
          <w:szCs w:val="22"/>
          <w:u w:val="single"/>
        </w:rPr>
      </w:pPr>
    </w:p>
    <w:p w14:paraId="47FD8D56" w14:textId="77777777" w:rsidR="00EF3A31" w:rsidRDefault="00EF3A31" w:rsidP="006D3916">
      <w:pPr>
        <w:spacing w:line="240" w:lineRule="auto"/>
        <w:rPr>
          <w:b/>
          <w:sz w:val="22"/>
          <w:szCs w:val="22"/>
          <w:u w:val="single"/>
        </w:rPr>
      </w:pPr>
    </w:p>
    <w:p w14:paraId="6E1913AA" w14:textId="68816B48" w:rsidR="00F04D37" w:rsidRPr="00F40315" w:rsidRDefault="00F04D3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Premier Inn- Leeds City Centre</w:t>
      </w:r>
      <w:r w:rsidR="00CC7CBE" w:rsidRPr="00F40315">
        <w:rPr>
          <w:b/>
          <w:sz w:val="22"/>
          <w:szCs w:val="22"/>
          <w:u w:val="single"/>
        </w:rPr>
        <w:t xml:space="preserve"> (Wellington Street)</w:t>
      </w:r>
      <w:r w:rsidRPr="00F40315">
        <w:rPr>
          <w:sz w:val="22"/>
          <w:szCs w:val="22"/>
        </w:rPr>
        <w:br/>
        <w:t>Citygate, Wellington Street, Leeds, West Yorkshire, LS1 1LW</w:t>
      </w:r>
    </w:p>
    <w:p w14:paraId="531465E8" w14:textId="77777777" w:rsidR="00F04D37" w:rsidRPr="00F40315" w:rsidRDefault="00F04D3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CC1F8B" w:rsidRPr="00F40315">
        <w:rPr>
          <w:b/>
          <w:sz w:val="22"/>
          <w:szCs w:val="22"/>
        </w:rPr>
        <w:br/>
      </w:r>
      <w:r w:rsidR="00CC1F8B" w:rsidRPr="00F40315">
        <w:rPr>
          <w:sz w:val="22"/>
          <w:szCs w:val="22"/>
        </w:rPr>
        <w:t>Please contact the Premier Inn directly for current rates and offers.</w:t>
      </w:r>
    </w:p>
    <w:p w14:paraId="50964694" w14:textId="77777777" w:rsidR="00F04D37" w:rsidRPr="00F40315" w:rsidRDefault="00F04D3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(0)871 527 8582</w:t>
      </w:r>
    </w:p>
    <w:p w14:paraId="301E78AE" w14:textId="6A7E727A" w:rsidR="00F04D37" w:rsidRPr="00F40315" w:rsidRDefault="00F04D37" w:rsidP="006D3916">
      <w:pPr>
        <w:spacing w:line="240" w:lineRule="auto"/>
        <w:rPr>
          <w:color w:val="FF0000"/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1" w:history="1">
        <w:r w:rsidR="00CC7CBE" w:rsidRPr="00F40315">
          <w:rPr>
            <w:rStyle w:val="Hyperlink"/>
            <w:sz w:val="22"/>
            <w:szCs w:val="22"/>
          </w:rPr>
          <w:t>https://www.premierinn.com/gb/en/hotels/england/west-yorkshire/leeds/leeds-city-centre-wellington-street.html</w:t>
        </w:r>
      </w:hyperlink>
    </w:p>
    <w:p w14:paraId="1C0867AE" w14:textId="53916805" w:rsidR="00CF0C7F" w:rsidRPr="00F40315" w:rsidRDefault="00CF0C7F" w:rsidP="006D3916">
      <w:pPr>
        <w:spacing w:line="240" w:lineRule="auto"/>
        <w:rPr>
          <w:sz w:val="22"/>
          <w:szCs w:val="22"/>
        </w:rPr>
      </w:pPr>
    </w:p>
    <w:p w14:paraId="75687EAA" w14:textId="02C841C9" w:rsidR="00CC7CBE" w:rsidRPr="00F40315" w:rsidRDefault="00CC7CB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Premier Inn- Leeds City Centre (</w:t>
      </w:r>
      <w:r w:rsidR="00F83003" w:rsidRPr="00F40315">
        <w:rPr>
          <w:b/>
          <w:sz w:val="22"/>
          <w:szCs w:val="22"/>
          <w:u w:val="single"/>
        </w:rPr>
        <w:t>Leeds Arena</w:t>
      </w:r>
      <w:r w:rsidRPr="00F40315">
        <w:rPr>
          <w:b/>
          <w:sz w:val="22"/>
          <w:szCs w:val="22"/>
          <w:u w:val="single"/>
        </w:rPr>
        <w:t>)</w:t>
      </w:r>
      <w:r w:rsidRPr="00F40315">
        <w:rPr>
          <w:sz w:val="22"/>
          <w:szCs w:val="22"/>
        </w:rPr>
        <w:br/>
      </w:r>
      <w:r w:rsidR="00F83003" w:rsidRPr="00F40315">
        <w:rPr>
          <w:sz w:val="22"/>
          <w:szCs w:val="22"/>
        </w:rPr>
        <w:t>Hepworth Point, Clay Pit Lane, Leeds, LS2 8BQ</w:t>
      </w:r>
    </w:p>
    <w:p w14:paraId="44D023B6" w14:textId="77777777" w:rsidR="00CC7CBE" w:rsidRPr="00F40315" w:rsidRDefault="00CC7CB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Please contact the Premier Inn directly for current rates and offers.</w:t>
      </w:r>
    </w:p>
    <w:p w14:paraId="7FF6E2F1" w14:textId="51319A68" w:rsidR="00CC7CBE" w:rsidRPr="00F40315" w:rsidRDefault="00CC7CB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6D17EA">
        <w:rPr>
          <w:sz w:val="22"/>
          <w:szCs w:val="22"/>
        </w:rPr>
        <w:t>+44 (0)</w:t>
      </w:r>
      <w:r w:rsidR="00F83003" w:rsidRPr="00F40315">
        <w:rPr>
          <w:sz w:val="22"/>
          <w:szCs w:val="22"/>
        </w:rPr>
        <w:t>333 321 9266</w:t>
      </w:r>
    </w:p>
    <w:p w14:paraId="55B95DC6" w14:textId="441C3EC0" w:rsidR="00F40315" w:rsidRDefault="00CC7CBE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2" w:history="1">
        <w:r w:rsidRPr="00F40315">
          <w:rPr>
            <w:rStyle w:val="Hyperlink"/>
            <w:sz w:val="22"/>
            <w:szCs w:val="22"/>
          </w:rPr>
          <w:t>https://www.premierinn.com/gb/en/hotels/england/west-yorkshire/leeds/leeds-city-centre-leeds-arena.html</w:t>
        </w:r>
      </w:hyperlink>
    </w:p>
    <w:p w14:paraId="0AA02BD0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097E4818" w14:textId="77777777" w:rsidR="00CF0C7F" w:rsidRPr="00F40315" w:rsidRDefault="00CF0C7F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Quebecs</w:t>
      </w:r>
      <w:r w:rsidRPr="00F40315">
        <w:rPr>
          <w:sz w:val="22"/>
          <w:szCs w:val="22"/>
        </w:rPr>
        <w:br/>
        <w:t>9 Quebec Street, Leeds, West Yorkshire, LS1 2HA</w:t>
      </w:r>
    </w:p>
    <w:p w14:paraId="4CA077F1" w14:textId="77777777" w:rsidR="00CF0C7F" w:rsidRPr="00F40315" w:rsidRDefault="00CF0C7F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Please contact Quebecs directly for current rates and offers.</w:t>
      </w:r>
    </w:p>
    <w:p w14:paraId="43262D5F" w14:textId="77777777" w:rsidR="00CF0C7F" w:rsidRPr="00F40315" w:rsidRDefault="00CF0C7F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(0)113 244 8989</w:t>
      </w:r>
    </w:p>
    <w:p w14:paraId="735852FE" w14:textId="2342FF01" w:rsidR="00F40315" w:rsidRDefault="00CF0C7F" w:rsidP="00EF3A31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3" w:history="1">
        <w:r w:rsidRPr="00F40315">
          <w:rPr>
            <w:rStyle w:val="Hyperlink"/>
            <w:sz w:val="22"/>
            <w:szCs w:val="22"/>
          </w:rPr>
          <w:t>http://www.quebecshotel.co.uk/</w:t>
        </w:r>
      </w:hyperlink>
    </w:p>
    <w:p w14:paraId="5C3D8BD3" w14:textId="77777777" w:rsidR="00EF3A31" w:rsidRPr="00EF3A31" w:rsidRDefault="00EF3A31" w:rsidP="00EF3A31">
      <w:pPr>
        <w:spacing w:line="240" w:lineRule="auto"/>
        <w:rPr>
          <w:sz w:val="22"/>
          <w:szCs w:val="22"/>
        </w:rPr>
      </w:pPr>
    </w:p>
    <w:p w14:paraId="58BD59F7" w14:textId="6C4021A9" w:rsidR="00C65B72" w:rsidRPr="00F40315" w:rsidRDefault="007A21C8" w:rsidP="006D3916">
      <w:pPr>
        <w:spacing w:line="240" w:lineRule="auto"/>
        <w:ind w:left="720" w:hanging="720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The Queens Hotel</w:t>
      </w:r>
    </w:p>
    <w:p w14:paraId="733150B0" w14:textId="77777777" w:rsidR="007A21C8" w:rsidRPr="00F40315" w:rsidRDefault="00C65B72" w:rsidP="006D3916">
      <w:pPr>
        <w:spacing w:line="240" w:lineRule="auto"/>
        <w:ind w:left="720" w:hanging="720"/>
        <w:rPr>
          <w:sz w:val="22"/>
          <w:szCs w:val="22"/>
        </w:rPr>
      </w:pPr>
      <w:r w:rsidRPr="00F40315">
        <w:rPr>
          <w:sz w:val="22"/>
          <w:szCs w:val="22"/>
        </w:rPr>
        <w:t>The Queens, City</w:t>
      </w:r>
      <w:r w:rsidR="00165A6D" w:rsidRPr="00F40315">
        <w:rPr>
          <w:sz w:val="22"/>
          <w:szCs w:val="22"/>
        </w:rPr>
        <w:t xml:space="preserve"> Square, </w:t>
      </w:r>
      <w:r w:rsidR="007A21C8" w:rsidRPr="00F40315">
        <w:rPr>
          <w:sz w:val="22"/>
          <w:szCs w:val="22"/>
        </w:rPr>
        <w:t>Leeds, West Yorkshire, LS</w:t>
      </w:r>
      <w:r w:rsidR="00165A6D" w:rsidRPr="00F40315">
        <w:rPr>
          <w:sz w:val="22"/>
          <w:szCs w:val="22"/>
        </w:rPr>
        <w:t>1 1PJ</w:t>
      </w:r>
    </w:p>
    <w:p w14:paraId="45F168B9" w14:textId="77777777" w:rsidR="007A21C8" w:rsidRPr="00F40315" w:rsidRDefault="007A21C8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Standard, Superior and King Junior suites</w:t>
      </w:r>
      <w:r w:rsidR="009744F4" w:rsidRPr="00F40315">
        <w:rPr>
          <w:sz w:val="22"/>
          <w:szCs w:val="22"/>
        </w:rPr>
        <w:t xml:space="preserve"> available. Please contact the Queens Hotel directly for current rates and offers.</w:t>
      </w:r>
    </w:p>
    <w:p w14:paraId="594B538D" w14:textId="77777777" w:rsidR="007A21C8" w:rsidRPr="00F40315" w:rsidRDefault="007A21C8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(0)113 243 1323</w:t>
      </w:r>
    </w:p>
    <w:p w14:paraId="39D139F7" w14:textId="77777777" w:rsidR="007A21C8" w:rsidRPr="00F40315" w:rsidRDefault="007A21C8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r w:rsidR="00165A6D" w:rsidRPr="00F40315">
        <w:rPr>
          <w:sz w:val="22"/>
          <w:szCs w:val="22"/>
        </w:rPr>
        <w:t xml:space="preserve">please see: </w:t>
      </w:r>
      <w:hyperlink r:id="rId54" w:history="1">
        <w:r w:rsidR="00165A6D" w:rsidRPr="00F40315">
          <w:rPr>
            <w:rStyle w:val="Hyperlink"/>
            <w:sz w:val="22"/>
            <w:szCs w:val="22"/>
          </w:rPr>
          <w:t>https://www.thequeensleeds.co.uk/contact-us/</w:t>
        </w:r>
      </w:hyperlink>
      <w:r w:rsidRPr="00F40315">
        <w:rPr>
          <w:b/>
          <w:sz w:val="22"/>
          <w:szCs w:val="22"/>
        </w:rPr>
        <w:t xml:space="preserve"> </w:t>
      </w:r>
    </w:p>
    <w:p w14:paraId="0E91F7F0" w14:textId="3C8EAA11" w:rsidR="00E65645" w:rsidRPr="00F40315" w:rsidRDefault="007A21C8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5" w:history="1">
        <w:r w:rsidR="00E65645" w:rsidRPr="006D17EA">
          <w:rPr>
            <w:rStyle w:val="Hyperlink"/>
            <w:sz w:val="22"/>
            <w:szCs w:val="22"/>
          </w:rPr>
          <w:t>https://www.thequeensleeds.co.uk/</w:t>
        </w:r>
      </w:hyperlink>
    </w:p>
    <w:p w14:paraId="481F1FFF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1D6C1388" w14:textId="77777777" w:rsidR="001E5EAE" w:rsidRDefault="001E5EAE" w:rsidP="006D3916">
      <w:pPr>
        <w:spacing w:line="240" w:lineRule="auto"/>
        <w:rPr>
          <w:b/>
          <w:sz w:val="22"/>
          <w:szCs w:val="22"/>
          <w:u w:val="single"/>
        </w:rPr>
      </w:pPr>
    </w:p>
    <w:p w14:paraId="2B772FD8" w14:textId="77777777" w:rsidR="001E5EAE" w:rsidRDefault="001E5EAE" w:rsidP="006D3916">
      <w:pPr>
        <w:spacing w:line="240" w:lineRule="auto"/>
        <w:rPr>
          <w:b/>
          <w:sz w:val="22"/>
          <w:szCs w:val="22"/>
          <w:u w:val="single"/>
        </w:rPr>
      </w:pPr>
    </w:p>
    <w:p w14:paraId="4BD75FEC" w14:textId="77777777" w:rsidR="001E5EAE" w:rsidRDefault="001E5EAE" w:rsidP="006D3916">
      <w:pPr>
        <w:spacing w:line="240" w:lineRule="auto"/>
        <w:rPr>
          <w:b/>
          <w:sz w:val="22"/>
          <w:szCs w:val="22"/>
          <w:u w:val="single"/>
        </w:rPr>
      </w:pPr>
    </w:p>
    <w:p w14:paraId="7EF31DB9" w14:textId="77777777" w:rsidR="001E5EAE" w:rsidRDefault="001E5EAE" w:rsidP="006D3916">
      <w:pPr>
        <w:spacing w:line="240" w:lineRule="auto"/>
        <w:rPr>
          <w:b/>
          <w:sz w:val="22"/>
          <w:szCs w:val="22"/>
          <w:u w:val="single"/>
        </w:rPr>
      </w:pPr>
    </w:p>
    <w:p w14:paraId="62E0117D" w14:textId="77777777" w:rsidR="001E5EAE" w:rsidRDefault="001E5EAE" w:rsidP="006D3916">
      <w:pPr>
        <w:spacing w:line="240" w:lineRule="auto"/>
        <w:rPr>
          <w:b/>
          <w:sz w:val="22"/>
          <w:szCs w:val="22"/>
          <w:u w:val="single"/>
        </w:rPr>
      </w:pPr>
    </w:p>
    <w:p w14:paraId="49275698" w14:textId="167D6032" w:rsidR="00CF0C7F" w:rsidRPr="00F40315" w:rsidRDefault="00584079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lastRenderedPageBreak/>
        <w:t>Radisson Blu Hotel</w:t>
      </w:r>
      <w:r w:rsidRPr="00F40315">
        <w:rPr>
          <w:sz w:val="22"/>
          <w:szCs w:val="22"/>
        </w:rPr>
        <w:br/>
        <w:t xml:space="preserve">No. 1, The Light, The Headrow, </w:t>
      </w:r>
      <w:r w:rsidR="00CF0C7F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1 8TL</w:t>
      </w:r>
    </w:p>
    <w:p w14:paraId="09084A56" w14:textId="77777777" w:rsidR="001E5EAE" w:rsidRDefault="00CF0C7F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485C91" w:rsidRPr="00F40315">
        <w:rPr>
          <w:b/>
          <w:sz w:val="22"/>
          <w:szCs w:val="22"/>
        </w:rPr>
        <w:t xml:space="preserve"> </w:t>
      </w:r>
    </w:p>
    <w:p w14:paraId="0531EC79" w14:textId="1B64E740" w:rsidR="00CF0C7F" w:rsidRPr="00F40315" w:rsidRDefault="00485C91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Standard, Superior, Business Class and Junior Suites available. Please contact the Radisson for current rates and offers.</w:t>
      </w:r>
    </w:p>
    <w:p w14:paraId="67499CF8" w14:textId="77777777" w:rsidR="00CF0C7F" w:rsidRPr="00F40315" w:rsidRDefault="00CF0C7F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485C91" w:rsidRPr="00F40315">
        <w:rPr>
          <w:sz w:val="22"/>
          <w:szCs w:val="22"/>
        </w:rPr>
        <w:t>+44 (0) 113 236 6000</w:t>
      </w:r>
    </w:p>
    <w:p w14:paraId="0E17CD15" w14:textId="7B696BCD" w:rsidR="00CF0C7F" w:rsidRPr="00F40315" w:rsidRDefault="00CF0C7F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56" w:history="1">
        <w:r w:rsidR="006D17EA" w:rsidRPr="006D17EA">
          <w:rPr>
            <w:rStyle w:val="Hyperlink"/>
            <w:sz w:val="22"/>
            <w:szCs w:val="22"/>
          </w:rPr>
          <w:t>info.leeds@radissonblu.com</w:t>
        </w:r>
      </w:hyperlink>
      <w:r w:rsidR="006D17EA">
        <w:rPr>
          <w:b/>
          <w:sz w:val="22"/>
          <w:szCs w:val="22"/>
        </w:rPr>
        <w:t xml:space="preserve"> </w:t>
      </w:r>
    </w:p>
    <w:p w14:paraId="40690D3E" w14:textId="490BD282" w:rsidR="00F40315" w:rsidRDefault="00CF0C7F" w:rsidP="006D3916">
      <w:pPr>
        <w:spacing w:line="240" w:lineRule="auto"/>
        <w:rPr>
          <w:rStyle w:val="Hyperlink"/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7" w:history="1">
        <w:r w:rsidR="00F00E4C" w:rsidRPr="00F40315">
          <w:rPr>
            <w:rStyle w:val="Hyperlink"/>
            <w:sz w:val="22"/>
            <w:szCs w:val="22"/>
          </w:rPr>
          <w:t>http://www.radissonblu.co.uk/hotel-leeds</w:t>
        </w:r>
      </w:hyperlink>
    </w:p>
    <w:p w14:paraId="6597A6DB" w14:textId="77777777" w:rsidR="001E5EAE" w:rsidRPr="00F40315" w:rsidRDefault="001E5EAE" w:rsidP="006D3916">
      <w:pPr>
        <w:spacing w:line="240" w:lineRule="auto"/>
        <w:rPr>
          <w:sz w:val="22"/>
          <w:szCs w:val="22"/>
        </w:rPr>
      </w:pPr>
    </w:p>
    <w:p w14:paraId="57094225" w14:textId="77777777" w:rsidR="00F00E4C" w:rsidRPr="00F40315" w:rsidRDefault="00A47D5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  <w:lang w:val="en"/>
        </w:rPr>
        <w:t>Quebecs Luxury Apartments</w:t>
      </w:r>
      <w:r w:rsidR="00F00E4C" w:rsidRPr="00F40315">
        <w:rPr>
          <w:sz w:val="22"/>
          <w:szCs w:val="22"/>
        </w:rPr>
        <w:br/>
        <w:t>The Old Post Office, 3 Infirmary Street, City Square, Leeds, West Yorkshire, LS1 2HT</w:t>
      </w:r>
    </w:p>
    <w:p w14:paraId="69170C94" w14:textId="77777777" w:rsidR="001E5EAE" w:rsidRDefault="00F00E4C" w:rsidP="001E5EAE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 xml:space="preserve">Rooms and rates (£): </w:t>
      </w:r>
    </w:p>
    <w:p w14:paraId="193B5C5C" w14:textId="4B391CEA" w:rsidR="00F00E4C" w:rsidRPr="001E5EAE" w:rsidRDefault="00F00E4C" w:rsidP="001E5EAE">
      <w:pPr>
        <w:spacing w:line="240" w:lineRule="auto"/>
        <w:rPr>
          <w:b/>
          <w:sz w:val="22"/>
          <w:szCs w:val="22"/>
        </w:rPr>
      </w:pPr>
      <w:r w:rsidRPr="00F40315">
        <w:rPr>
          <w:sz w:val="22"/>
          <w:szCs w:val="22"/>
        </w:rPr>
        <w:t>1 and 2 bedroom apartments available (each bedroom contains a double bed).</w:t>
      </w:r>
      <w:r w:rsidRPr="00F40315">
        <w:rPr>
          <w:b/>
          <w:sz w:val="22"/>
          <w:szCs w:val="22"/>
        </w:rPr>
        <w:t xml:space="preserve"> </w:t>
      </w:r>
      <w:r w:rsidRPr="00F40315">
        <w:rPr>
          <w:sz w:val="22"/>
          <w:szCs w:val="22"/>
        </w:rPr>
        <w:t xml:space="preserve">Please contact </w:t>
      </w:r>
      <w:r w:rsidR="00165A6D" w:rsidRPr="00F40315">
        <w:rPr>
          <w:sz w:val="22"/>
          <w:szCs w:val="22"/>
        </w:rPr>
        <w:t>Quebecs Luxury Appartments</w:t>
      </w:r>
      <w:r w:rsidRPr="00F40315">
        <w:rPr>
          <w:sz w:val="22"/>
          <w:szCs w:val="22"/>
        </w:rPr>
        <w:t xml:space="preserve"> directly for current prices and offers.</w:t>
      </w:r>
    </w:p>
    <w:p w14:paraId="155303E0" w14:textId="77777777" w:rsidR="00F00E4C" w:rsidRPr="00F40315" w:rsidRDefault="00F00E4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(0)113 285 6250</w:t>
      </w:r>
    </w:p>
    <w:p w14:paraId="2CC862AC" w14:textId="6615D02D" w:rsidR="00F00E4C" w:rsidRPr="006D17EA" w:rsidRDefault="00F00E4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E:</w:t>
      </w:r>
      <w:r w:rsidRPr="006D17EA">
        <w:rPr>
          <w:sz w:val="22"/>
          <w:szCs w:val="22"/>
        </w:rPr>
        <w:t xml:space="preserve"> </w:t>
      </w:r>
      <w:hyperlink r:id="rId58" w:history="1">
        <w:r w:rsidR="006D17EA" w:rsidRPr="006D17EA">
          <w:rPr>
            <w:rStyle w:val="Hyperlink"/>
            <w:sz w:val="22"/>
            <w:szCs w:val="22"/>
          </w:rPr>
          <w:t>guestservices@quebecsluxuryapartments.co.uk</w:t>
        </w:r>
      </w:hyperlink>
      <w:r w:rsidR="006D17EA" w:rsidRPr="006D17EA">
        <w:rPr>
          <w:sz w:val="22"/>
          <w:szCs w:val="22"/>
        </w:rPr>
        <w:t xml:space="preserve"> </w:t>
      </w:r>
    </w:p>
    <w:p w14:paraId="39D41C76" w14:textId="7F8235C4" w:rsidR="00F40315" w:rsidRDefault="00F00E4C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59" w:history="1">
        <w:r w:rsidR="00A47D51" w:rsidRPr="00F40315">
          <w:rPr>
            <w:rStyle w:val="Hyperlink"/>
            <w:sz w:val="22"/>
            <w:szCs w:val="22"/>
          </w:rPr>
          <w:t>https://www.quebecsluxuryapartments.co.uk/</w:t>
        </w:r>
      </w:hyperlink>
      <w:r w:rsidR="00A47D51" w:rsidRPr="00F40315">
        <w:rPr>
          <w:sz w:val="22"/>
          <w:szCs w:val="22"/>
        </w:rPr>
        <w:t xml:space="preserve"> </w:t>
      </w:r>
    </w:p>
    <w:p w14:paraId="4155A8CC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00489042" w14:textId="77777777" w:rsidR="00D83389" w:rsidRPr="00F40315" w:rsidRDefault="00D83389" w:rsidP="001E5EAE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 xml:space="preserve">RoomZZZ </w:t>
      </w:r>
      <w:r w:rsidR="00D1426D" w:rsidRPr="00F40315">
        <w:rPr>
          <w:b/>
          <w:sz w:val="22"/>
          <w:szCs w:val="22"/>
          <w:u w:val="single"/>
        </w:rPr>
        <w:t>Aparthotel Serviced Apartments- City</w:t>
      </w:r>
      <w:r w:rsidR="00485C91" w:rsidRPr="00F40315">
        <w:rPr>
          <w:b/>
          <w:sz w:val="22"/>
          <w:szCs w:val="22"/>
          <w:u w:val="single"/>
        </w:rPr>
        <w:t xml:space="preserve"> 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10 Swinegate, Leeds, West Yorkshire, LS1 4AG</w:t>
      </w:r>
    </w:p>
    <w:p w14:paraId="7AD2DE4F" w14:textId="77777777" w:rsidR="00D83389" w:rsidRPr="00F40315" w:rsidRDefault="00D83389" w:rsidP="001E5EAE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D1426D" w:rsidRPr="00F40315">
        <w:rPr>
          <w:b/>
          <w:sz w:val="22"/>
          <w:szCs w:val="22"/>
        </w:rPr>
        <w:br/>
      </w:r>
      <w:r w:rsidR="00D1426D" w:rsidRPr="00F40315">
        <w:rPr>
          <w:sz w:val="22"/>
          <w:szCs w:val="22"/>
        </w:rPr>
        <w:t>Various apartments/suites available. Please contact RoomZZZ directly for current rates and offers.</w:t>
      </w:r>
    </w:p>
    <w:p w14:paraId="06A76E98" w14:textId="77777777" w:rsidR="00D83389" w:rsidRPr="00F40315" w:rsidRDefault="00D8338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</w:t>
      </w:r>
      <w:r w:rsidR="00663880" w:rsidRPr="00F40315">
        <w:rPr>
          <w:sz w:val="22"/>
          <w:szCs w:val="22"/>
        </w:rPr>
        <w:t>113 285 8000</w:t>
      </w:r>
    </w:p>
    <w:p w14:paraId="604A82AD" w14:textId="16592B23" w:rsidR="00D83389" w:rsidRPr="006D17EA" w:rsidRDefault="00D83389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60" w:history="1">
        <w:r w:rsidR="006D17EA" w:rsidRPr="006D17EA">
          <w:rPr>
            <w:rStyle w:val="Hyperlink"/>
            <w:sz w:val="22"/>
            <w:szCs w:val="22"/>
          </w:rPr>
          <w:t>leedscity@roomzzz.com</w:t>
        </w:r>
      </w:hyperlink>
      <w:r w:rsidR="006D17EA" w:rsidRPr="006D17EA">
        <w:rPr>
          <w:sz w:val="22"/>
          <w:szCs w:val="22"/>
        </w:rPr>
        <w:t xml:space="preserve"> </w:t>
      </w:r>
    </w:p>
    <w:p w14:paraId="564BB864" w14:textId="25710610" w:rsidR="00916D4A" w:rsidRPr="00F40315" w:rsidRDefault="00D83389" w:rsidP="00916D4A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W:</w:t>
      </w:r>
      <w:r w:rsidR="00916D4A">
        <w:rPr>
          <w:sz w:val="22"/>
          <w:szCs w:val="22"/>
        </w:rPr>
        <w:t xml:space="preserve"> </w:t>
      </w:r>
      <w:hyperlink r:id="rId61" w:history="1">
        <w:r w:rsidR="00916D4A" w:rsidRPr="00916D4A">
          <w:rPr>
            <w:rStyle w:val="Hyperlink"/>
            <w:sz w:val="22"/>
            <w:szCs w:val="22"/>
          </w:rPr>
          <w:t>https://www.roomzzz.com/aparthotels/lee</w:t>
        </w:r>
        <w:r w:rsidR="00916D4A" w:rsidRPr="00916D4A">
          <w:rPr>
            <w:rStyle w:val="Hyperlink"/>
            <w:sz w:val="22"/>
            <w:szCs w:val="22"/>
          </w:rPr>
          <w:t>d</w:t>
        </w:r>
        <w:r w:rsidR="00916D4A" w:rsidRPr="00916D4A">
          <w:rPr>
            <w:rStyle w:val="Hyperlink"/>
            <w:sz w:val="22"/>
            <w:szCs w:val="22"/>
          </w:rPr>
          <w:t>s-city</w:t>
        </w:r>
      </w:hyperlink>
      <w:r w:rsidR="00916D4A" w:rsidRPr="00F40315">
        <w:rPr>
          <w:sz w:val="22"/>
          <w:szCs w:val="22"/>
        </w:rPr>
        <w:t xml:space="preserve"> </w:t>
      </w:r>
    </w:p>
    <w:p w14:paraId="5D7BF22D" w14:textId="25E4B9A8" w:rsidR="00F40315" w:rsidRDefault="00E65645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Web Chat Available</w:t>
      </w:r>
    </w:p>
    <w:p w14:paraId="0C58C03D" w14:textId="77777777" w:rsidR="00EF3A31" w:rsidRPr="00F40315" w:rsidRDefault="00EF3A31" w:rsidP="006D3916">
      <w:pPr>
        <w:spacing w:line="240" w:lineRule="auto"/>
        <w:rPr>
          <w:sz w:val="22"/>
          <w:szCs w:val="22"/>
        </w:rPr>
      </w:pPr>
    </w:p>
    <w:p w14:paraId="57E3BB57" w14:textId="77777777" w:rsidR="00D1426D" w:rsidRPr="00F40315" w:rsidRDefault="00D1426D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RoomZZZ Aparthotel Serviced Apartments- Headingley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361 Burley Road, Leeds, West Yorkshire, LS</w:t>
      </w:r>
      <w:r w:rsidR="00165A6D" w:rsidRPr="00F40315">
        <w:rPr>
          <w:sz w:val="22"/>
          <w:szCs w:val="22"/>
        </w:rPr>
        <w:t>4 2SP</w:t>
      </w:r>
    </w:p>
    <w:p w14:paraId="5696CEB2" w14:textId="77777777" w:rsidR="00D1426D" w:rsidRPr="00F40315" w:rsidRDefault="00D1426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Various apartments/suites available. Please contact RoomZZZ directly for current rates and offers.</w:t>
      </w:r>
    </w:p>
    <w:p w14:paraId="7284778D" w14:textId="77777777" w:rsidR="00D1426D" w:rsidRPr="00F40315" w:rsidRDefault="00D1426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</w:t>
      </w:r>
      <w:r w:rsidR="00663880" w:rsidRPr="00F40315">
        <w:rPr>
          <w:sz w:val="22"/>
          <w:szCs w:val="22"/>
        </w:rPr>
        <w:t>113 233 0400</w:t>
      </w:r>
    </w:p>
    <w:p w14:paraId="5EEB43D9" w14:textId="149455BB" w:rsidR="00D1426D" w:rsidRPr="00F40315" w:rsidRDefault="00D1426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62" w:history="1">
        <w:r w:rsidR="006D17EA" w:rsidRPr="006D17EA">
          <w:rPr>
            <w:rStyle w:val="Hyperlink"/>
            <w:sz w:val="22"/>
            <w:szCs w:val="22"/>
          </w:rPr>
          <w:t>leedsheadingley@roomzzz.co.uk</w:t>
        </w:r>
      </w:hyperlink>
      <w:r w:rsidR="006D17EA">
        <w:rPr>
          <w:b/>
          <w:sz w:val="22"/>
          <w:szCs w:val="22"/>
        </w:rPr>
        <w:t xml:space="preserve"> </w:t>
      </w:r>
    </w:p>
    <w:p w14:paraId="0296BDC4" w14:textId="79ECEAEA" w:rsidR="00D1426D" w:rsidRPr="006D17EA" w:rsidRDefault="00D1426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63" w:history="1">
        <w:r w:rsidR="00E65645" w:rsidRPr="006D17EA">
          <w:rPr>
            <w:rStyle w:val="Hyperlink"/>
            <w:sz w:val="22"/>
            <w:szCs w:val="22"/>
          </w:rPr>
          <w:t>https://www.roomzzz.com/aparthotels/leeds-headingley</w:t>
        </w:r>
      </w:hyperlink>
    </w:p>
    <w:p w14:paraId="429F786C" w14:textId="4F59C4EF" w:rsidR="00EF3A31" w:rsidRDefault="00E65645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Web Chat Available</w:t>
      </w:r>
    </w:p>
    <w:p w14:paraId="41E4D825" w14:textId="77777777" w:rsidR="001E5EAE" w:rsidRPr="00F40315" w:rsidRDefault="001E5EAE" w:rsidP="006D3916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14:paraId="5B442844" w14:textId="7CA8C8B6" w:rsidR="004E6160" w:rsidRPr="00F40315" w:rsidRDefault="00FF083D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lastRenderedPageBreak/>
        <w:t>The Tops Self Catering</w:t>
      </w:r>
      <w:r w:rsidR="004E6160" w:rsidRPr="00F40315">
        <w:rPr>
          <w:sz w:val="22"/>
          <w:szCs w:val="22"/>
        </w:rPr>
        <w:br/>
      </w:r>
      <w:r w:rsidR="006D3916" w:rsidRPr="00F40315">
        <w:rPr>
          <w:sz w:val="22"/>
          <w:szCs w:val="22"/>
        </w:rPr>
        <w:t>153 Otley Road, Headingley, Leeds, LS6 3QG</w:t>
      </w:r>
    </w:p>
    <w:p w14:paraId="60C9AB91" w14:textId="77777777" w:rsidR="000C5326" w:rsidRPr="00F40315" w:rsidRDefault="000C5326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24 Park Mount</w:t>
      </w:r>
      <w:r w:rsidR="00165A6D" w:rsidRPr="00F40315">
        <w:rPr>
          <w:sz w:val="22"/>
          <w:szCs w:val="22"/>
        </w:rPr>
        <w:t>, LS5</w:t>
      </w:r>
      <w:r w:rsidR="009704B2" w:rsidRPr="00F40315">
        <w:rPr>
          <w:sz w:val="22"/>
          <w:szCs w:val="22"/>
        </w:rPr>
        <w:t xml:space="preserve"> 3HE</w:t>
      </w:r>
      <w:r w:rsidRPr="00F40315">
        <w:rPr>
          <w:sz w:val="22"/>
          <w:szCs w:val="22"/>
        </w:rPr>
        <w:t xml:space="preserve"> And 153 Otley Road</w:t>
      </w:r>
      <w:r w:rsidR="00165A6D" w:rsidRPr="00F40315">
        <w:rPr>
          <w:sz w:val="22"/>
          <w:szCs w:val="22"/>
        </w:rPr>
        <w:t>, LS6 3QG</w:t>
      </w:r>
    </w:p>
    <w:p w14:paraId="612A179F" w14:textId="77777777" w:rsidR="006D3916" w:rsidRPr="00F40315" w:rsidRDefault="00484CB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FF083D" w:rsidRPr="00F40315">
        <w:rPr>
          <w:b/>
          <w:sz w:val="22"/>
          <w:szCs w:val="22"/>
        </w:rPr>
        <w:br/>
      </w:r>
      <w:r w:rsidR="006D3916" w:rsidRPr="00F40315">
        <w:rPr>
          <w:sz w:val="22"/>
          <w:szCs w:val="22"/>
          <w:u w:val="single"/>
        </w:rPr>
        <w:t>153 Otley Road</w:t>
      </w:r>
    </w:p>
    <w:p w14:paraId="26E3C0B3" w14:textId="154EC47A" w:rsidR="006D3916" w:rsidRPr="00F40315" w:rsidRDefault="006D3916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2 Person Flat: from 329.00 p/w</w:t>
      </w:r>
      <w:r w:rsidR="00FF083D" w:rsidRPr="00F40315">
        <w:rPr>
          <w:sz w:val="22"/>
          <w:szCs w:val="22"/>
        </w:rPr>
        <w:br/>
        <w:t xml:space="preserve">5 Person Flat: </w:t>
      </w:r>
      <w:r w:rsidRPr="00F40315">
        <w:rPr>
          <w:sz w:val="22"/>
          <w:szCs w:val="22"/>
        </w:rPr>
        <w:t>from 644.00 p/w</w:t>
      </w:r>
      <w:r w:rsidR="00485C91" w:rsidRPr="00F40315">
        <w:rPr>
          <w:sz w:val="22"/>
          <w:szCs w:val="22"/>
        </w:rPr>
        <w:t xml:space="preserve"> (153 Otley Road)</w:t>
      </w:r>
      <w:r w:rsidR="00485C91" w:rsidRPr="00F40315">
        <w:rPr>
          <w:sz w:val="22"/>
          <w:szCs w:val="22"/>
        </w:rPr>
        <w:br/>
      </w:r>
    </w:p>
    <w:p w14:paraId="09D42AB4" w14:textId="22740EE1" w:rsidR="006D3916" w:rsidRPr="00F40315" w:rsidRDefault="006D3916" w:rsidP="006D3916">
      <w:pPr>
        <w:spacing w:line="240" w:lineRule="auto"/>
        <w:rPr>
          <w:sz w:val="22"/>
          <w:szCs w:val="22"/>
          <w:u w:val="single"/>
        </w:rPr>
      </w:pPr>
      <w:r w:rsidRPr="00F40315">
        <w:rPr>
          <w:sz w:val="22"/>
          <w:szCs w:val="22"/>
          <w:u w:val="single"/>
        </w:rPr>
        <w:t>24 Park Mount</w:t>
      </w:r>
    </w:p>
    <w:p w14:paraId="596B8FAD" w14:textId="414B48A6" w:rsidR="006D3916" w:rsidRPr="00F40315" w:rsidRDefault="006D3916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2 Person Flat: from 329.00 p/w</w:t>
      </w:r>
    </w:p>
    <w:p w14:paraId="134AB8FE" w14:textId="6DB25967" w:rsidR="006D3916" w:rsidRPr="00F40315" w:rsidRDefault="006D3916" w:rsidP="006D3916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7 Person Flat: from 644.00 p/w</w:t>
      </w:r>
    </w:p>
    <w:p w14:paraId="6E1CC584" w14:textId="77777777" w:rsidR="006D3916" w:rsidRPr="00F40315" w:rsidRDefault="006D3916" w:rsidP="006D3916">
      <w:pPr>
        <w:spacing w:line="240" w:lineRule="auto"/>
        <w:rPr>
          <w:sz w:val="22"/>
          <w:szCs w:val="22"/>
        </w:rPr>
      </w:pPr>
    </w:p>
    <w:p w14:paraId="11DC627F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FF083D" w:rsidRPr="00F40315">
        <w:rPr>
          <w:sz w:val="22"/>
          <w:szCs w:val="22"/>
        </w:rPr>
        <w:t xml:space="preserve"> 257 2197</w:t>
      </w:r>
    </w:p>
    <w:p w14:paraId="4EBB540A" w14:textId="524E8CDC" w:rsidR="00FE28F2" w:rsidRPr="006D17EA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64" w:history="1">
        <w:r w:rsidR="006D17EA" w:rsidRPr="006D17EA">
          <w:rPr>
            <w:rStyle w:val="Hyperlink"/>
            <w:sz w:val="22"/>
            <w:szCs w:val="22"/>
          </w:rPr>
          <w:t>mertonmiles@thetops.co.uk</w:t>
        </w:r>
      </w:hyperlink>
      <w:r w:rsidR="006D17EA" w:rsidRPr="006D17EA">
        <w:rPr>
          <w:sz w:val="22"/>
          <w:szCs w:val="22"/>
        </w:rPr>
        <w:t xml:space="preserve"> </w:t>
      </w:r>
    </w:p>
    <w:p w14:paraId="0B72D223" w14:textId="75D4B47A" w:rsidR="00F40315" w:rsidRDefault="00FE28F2" w:rsidP="006D3916">
      <w:pPr>
        <w:spacing w:line="240" w:lineRule="auto"/>
        <w:rPr>
          <w:rStyle w:val="Hyperlink"/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65" w:history="1">
        <w:r w:rsidR="00731CE8" w:rsidRPr="00F40315">
          <w:rPr>
            <w:rStyle w:val="Hyperlink"/>
            <w:sz w:val="22"/>
            <w:szCs w:val="22"/>
          </w:rPr>
          <w:t>http://www.thetops</w:t>
        </w:r>
        <w:r w:rsidR="00731CE8" w:rsidRPr="00F40315">
          <w:rPr>
            <w:rStyle w:val="Hyperlink"/>
            <w:sz w:val="22"/>
            <w:szCs w:val="22"/>
          </w:rPr>
          <w:t>.</w:t>
        </w:r>
        <w:r w:rsidR="00731CE8" w:rsidRPr="00F40315">
          <w:rPr>
            <w:rStyle w:val="Hyperlink"/>
            <w:sz w:val="22"/>
            <w:szCs w:val="22"/>
          </w:rPr>
          <w:t>co.uk/</w:t>
        </w:r>
      </w:hyperlink>
    </w:p>
    <w:p w14:paraId="7C1CB270" w14:textId="77777777" w:rsidR="00F40315" w:rsidRPr="00F40315" w:rsidRDefault="00F40315" w:rsidP="006D3916">
      <w:pPr>
        <w:spacing w:line="240" w:lineRule="auto"/>
        <w:rPr>
          <w:color w:val="0000FF" w:themeColor="hyperlink"/>
          <w:sz w:val="22"/>
          <w:szCs w:val="22"/>
          <w:u w:val="single"/>
        </w:rPr>
      </w:pPr>
    </w:p>
    <w:p w14:paraId="61DCFB68" w14:textId="7A827455" w:rsidR="00F11171" w:rsidRPr="00F40315" w:rsidRDefault="00F11171" w:rsidP="006D3916">
      <w:pPr>
        <w:spacing w:line="240" w:lineRule="auto"/>
        <w:rPr>
          <w:b/>
          <w:sz w:val="22"/>
          <w:szCs w:val="22"/>
          <w:u w:val="single"/>
        </w:rPr>
      </w:pPr>
      <w:r w:rsidRPr="00F40315">
        <w:rPr>
          <w:b/>
          <w:sz w:val="22"/>
          <w:szCs w:val="22"/>
          <w:u w:val="single"/>
        </w:rPr>
        <w:t>Travelodge Leeds Central Hotel</w:t>
      </w:r>
      <w:r w:rsidRPr="00F40315">
        <w:rPr>
          <w:sz w:val="22"/>
          <w:szCs w:val="22"/>
        </w:rPr>
        <w:br/>
        <w:t>Blayds Court, Blayds Yard, Off Swinegate, Leeds, West Yorkshire, LS1 4AD</w:t>
      </w:r>
    </w:p>
    <w:p w14:paraId="75A5B41F" w14:textId="77777777" w:rsidR="00F11171" w:rsidRPr="00F40315" w:rsidRDefault="00F1117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A743DD"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Doub</w:t>
      </w:r>
      <w:r w:rsidR="003F6945" w:rsidRPr="00F40315">
        <w:rPr>
          <w:sz w:val="22"/>
          <w:szCs w:val="22"/>
        </w:rPr>
        <w:t>le and Family rooms available.</w:t>
      </w:r>
      <w:r w:rsidR="003F6945" w:rsidRPr="00F40315">
        <w:rPr>
          <w:b/>
          <w:sz w:val="22"/>
          <w:szCs w:val="22"/>
        </w:rPr>
        <w:t xml:space="preserve"> </w:t>
      </w:r>
      <w:r w:rsidR="003F6945" w:rsidRPr="00F40315">
        <w:rPr>
          <w:sz w:val="22"/>
          <w:szCs w:val="22"/>
        </w:rPr>
        <w:t>Please contact the Travelodge Leeds Central Hotel directly for current prices and offers.</w:t>
      </w:r>
    </w:p>
    <w:p w14:paraId="47ED5DC8" w14:textId="4F4AD8C6" w:rsidR="006D3916" w:rsidRPr="00F40315" w:rsidRDefault="00F1117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1E5EAE">
        <w:rPr>
          <w:sz w:val="22"/>
          <w:szCs w:val="22"/>
        </w:rPr>
        <w:t>+44 (</w:t>
      </w:r>
      <w:r w:rsidR="006D3916" w:rsidRPr="00F40315">
        <w:rPr>
          <w:sz w:val="22"/>
          <w:szCs w:val="22"/>
        </w:rPr>
        <w:t>0</w:t>
      </w:r>
      <w:r w:rsidR="001E5EAE">
        <w:rPr>
          <w:sz w:val="22"/>
          <w:szCs w:val="22"/>
        </w:rPr>
        <w:t>)</w:t>
      </w:r>
      <w:r w:rsidR="006D3916" w:rsidRPr="00F40315">
        <w:rPr>
          <w:sz w:val="22"/>
          <w:szCs w:val="22"/>
        </w:rPr>
        <w:t xml:space="preserve">3719 846155 </w:t>
      </w:r>
    </w:p>
    <w:p w14:paraId="00BC1FD3" w14:textId="04ACD910" w:rsidR="00EF3A31" w:rsidRDefault="00F11171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66" w:history="1">
        <w:r w:rsidRPr="00F40315">
          <w:rPr>
            <w:rStyle w:val="Hyperlink"/>
            <w:sz w:val="22"/>
            <w:szCs w:val="22"/>
          </w:rPr>
          <w:t>http://www.travelodge.co.uk/hotels/144/Leeds-Central-hotel</w:t>
        </w:r>
      </w:hyperlink>
      <w:r w:rsidRPr="00F40315">
        <w:rPr>
          <w:b/>
          <w:sz w:val="22"/>
          <w:szCs w:val="22"/>
        </w:rPr>
        <w:t xml:space="preserve"> </w:t>
      </w:r>
    </w:p>
    <w:p w14:paraId="760FDCD4" w14:textId="77777777" w:rsidR="00EF3A31" w:rsidRPr="00F40315" w:rsidRDefault="00EF3A31" w:rsidP="006D3916">
      <w:pPr>
        <w:spacing w:line="240" w:lineRule="auto"/>
        <w:rPr>
          <w:b/>
          <w:sz w:val="22"/>
          <w:szCs w:val="22"/>
        </w:rPr>
      </w:pPr>
    </w:p>
    <w:p w14:paraId="5CAC49AC" w14:textId="77777777" w:rsidR="00A743DD" w:rsidRPr="00F40315" w:rsidRDefault="00A743D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Travelodge Leeds Central Vicar Lane Hotel</w:t>
      </w:r>
      <w:r w:rsidRPr="00F40315">
        <w:rPr>
          <w:sz w:val="22"/>
          <w:szCs w:val="22"/>
        </w:rPr>
        <w:br/>
        <w:t>97 Vicar Lane, Leeds, West Yorkshire, LS1 6PJ</w:t>
      </w:r>
    </w:p>
    <w:p w14:paraId="589338A7" w14:textId="77777777" w:rsidR="00A743DD" w:rsidRPr="00F40315" w:rsidRDefault="00A743D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Pr="00F40315">
        <w:rPr>
          <w:b/>
          <w:sz w:val="22"/>
          <w:szCs w:val="22"/>
        </w:rPr>
        <w:br/>
      </w:r>
      <w:r w:rsidRPr="00F40315">
        <w:rPr>
          <w:sz w:val="22"/>
          <w:szCs w:val="22"/>
        </w:rPr>
        <w:t>Double and Family rooms available.</w:t>
      </w:r>
      <w:r w:rsidRPr="00F40315">
        <w:rPr>
          <w:b/>
          <w:sz w:val="22"/>
          <w:szCs w:val="22"/>
        </w:rPr>
        <w:t xml:space="preserve"> </w:t>
      </w:r>
      <w:r w:rsidRPr="00F40315">
        <w:rPr>
          <w:sz w:val="22"/>
          <w:szCs w:val="22"/>
        </w:rPr>
        <w:t>Please contact the Travelodge Leeds Central Vicar Lane Hotel directly for current prices and offers.</w:t>
      </w:r>
    </w:p>
    <w:p w14:paraId="22F15176" w14:textId="32BB118A" w:rsidR="00A743DD" w:rsidRPr="00F40315" w:rsidRDefault="00A743D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1E5EAE">
        <w:rPr>
          <w:sz w:val="22"/>
          <w:szCs w:val="22"/>
        </w:rPr>
        <w:t>+44 (</w:t>
      </w:r>
      <w:r w:rsidR="00485C91" w:rsidRPr="00F40315">
        <w:rPr>
          <w:sz w:val="22"/>
          <w:szCs w:val="22"/>
        </w:rPr>
        <w:t>0</w:t>
      </w:r>
      <w:r w:rsidR="001E5EAE">
        <w:rPr>
          <w:sz w:val="22"/>
          <w:szCs w:val="22"/>
        </w:rPr>
        <w:t>)</w:t>
      </w:r>
      <w:r w:rsidR="00485C91" w:rsidRPr="00F40315">
        <w:rPr>
          <w:sz w:val="22"/>
          <w:szCs w:val="22"/>
        </w:rPr>
        <w:t>8719 846337</w:t>
      </w:r>
    </w:p>
    <w:p w14:paraId="094D80C9" w14:textId="2DBF3B28" w:rsidR="006D3916" w:rsidRPr="00F40315" w:rsidRDefault="00A743DD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67" w:history="1">
        <w:r w:rsidRPr="00F40315">
          <w:rPr>
            <w:rStyle w:val="Hyperlink"/>
            <w:sz w:val="22"/>
            <w:szCs w:val="22"/>
          </w:rPr>
          <w:t>http://www.travelodge.co.uk/hotels/323/Leeds-Central-Vicar-Lane-hotel</w:t>
        </w:r>
      </w:hyperlink>
    </w:p>
    <w:p w14:paraId="1C4D3B16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228DCC76" w14:textId="77777777" w:rsidR="00731CE8" w:rsidRPr="00F40315" w:rsidRDefault="00731CE8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Village Hotel and Leisure Club</w:t>
      </w:r>
      <w:r w:rsidRPr="00F40315">
        <w:rPr>
          <w:sz w:val="22"/>
          <w:szCs w:val="22"/>
        </w:rPr>
        <w:br/>
        <w:t xml:space="preserve">186 Otley Road, Far Headingley, </w:t>
      </w:r>
      <w:r w:rsidR="00484CB1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16 5PR</w:t>
      </w:r>
    </w:p>
    <w:p w14:paraId="34E990A0" w14:textId="77777777" w:rsidR="00484CB1" w:rsidRPr="00F40315" w:rsidRDefault="00484CB1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0532A7" w:rsidRPr="00F40315">
        <w:rPr>
          <w:b/>
          <w:sz w:val="22"/>
          <w:szCs w:val="22"/>
        </w:rPr>
        <w:br/>
      </w:r>
      <w:r w:rsidR="000532A7" w:rsidRPr="00F40315">
        <w:rPr>
          <w:sz w:val="22"/>
          <w:szCs w:val="22"/>
        </w:rPr>
        <w:t>Please contact the Village Hotel directly for current prices/offers.</w:t>
      </w:r>
    </w:p>
    <w:p w14:paraId="7F5E2815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731CE8" w:rsidRPr="00F40315">
        <w:rPr>
          <w:sz w:val="22"/>
          <w:szCs w:val="22"/>
        </w:rPr>
        <w:t xml:space="preserve"> </w:t>
      </w:r>
      <w:r w:rsidR="00B12800" w:rsidRPr="00F40315">
        <w:rPr>
          <w:sz w:val="22"/>
          <w:szCs w:val="22"/>
        </w:rPr>
        <w:t>323 6150</w:t>
      </w:r>
    </w:p>
    <w:p w14:paraId="357A4372" w14:textId="2204CF75" w:rsidR="006D3916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68" w:history="1">
        <w:r w:rsidR="00B12800" w:rsidRPr="00F40315">
          <w:rPr>
            <w:rStyle w:val="Hyperlink"/>
            <w:sz w:val="22"/>
            <w:szCs w:val="22"/>
          </w:rPr>
          <w:t>https://www.village-hotels.co.uk/hotels/leeds-north/</w:t>
        </w:r>
      </w:hyperlink>
      <w:r w:rsidR="00B12800" w:rsidRPr="00F40315">
        <w:rPr>
          <w:sz w:val="22"/>
          <w:szCs w:val="22"/>
        </w:rPr>
        <w:t xml:space="preserve"> </w:t>
      </w:r>
    </w:p>
    <w:p w14:paraId="241354BB" w14:textId="582FD930" w:rsidR="00B12800" w:rsidRPr="00F40315" w:rsidRDefault="006D3916" w:rsidP="00EF3A31">
      <w:pPr>
        <w:spacing w:line="240" w:lineRule="auto"/>
        <w:rPr>
          <w:sz w:val="22"/>
          <w:szCs w:val="22"/>
        </w:rPr>
      </w:pPr>
      <w:r w:rsidRPr="00F40315">
        <w:rPr>
          <w:sz w:val="22"/>
          <w:szCs w:val="22"/>
        </w:rPr>
        <w:t>Web Chat Available</w:t>
      </w:r>
    </w:p>
    <w:p w14:paraId="14A65B62" w14:textId="77777777" w:rsidR="00484CB1" w:rsidRPr="00F40315" w:rsidRDefault="001B3CDE" w:rsidP="006D3916">
      <w:pPr>
        <w:spacing w:before="0" w:after="200"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lastRenderedPageBreak/>
        <w:t>Weetwood Hall</w:t>
      </w:r>
      <w:r w:rsidRPr="00F40315">
        <w:rPr>
          <w:b/>
          <w:sz w:val="22"/>
          <w:szCs w:val="22"/>
          <w:u w:val="single"/>
        </w:rPr>
        <w:br/>
      </w:r>
      <w:r w:rsidRPr="00F40315">
        <w:rPr>
          <w:sz w:val="22"/>
          <w:szCs w:val="22"/>
        </w:rPr>
        <w:t xml:space="preserve">Weetwood Hall, Otley Road, </w:t>
      </w:r>
      <w:r w:rsidR="00484CB1" w:rsidRPr="00F40315">
        <w:rPr>
          <w:sz w:val="22"/>
          <w:szCs w:val="22"/>
        </w:rPr>
        <w:t>Leeds, West Yorkshire, LS</w:t>
      </w:r>
      <w:r w:rsidRPr="00F40315">
        <w:rPr>
          <w:sz w:val="22"/>
          <w:szCs w:val="22"/>
        </w:rPr>
        <w:t>16 5PS</w:t>
      </w:r>
    </w:p>
    <w:p w14:paraId="4D0C8316" w14:textId="77777777" w:rsidR="00484CB1" w:rsidRPr="00F40315" w:rsidRDefault="00484CB1" w:rsidP="006D3916">
      <w:pPr>
        <w:spacing w:before="0" w:after="200"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1B3CDE" w:rsidRPr="00F40315">
        <w:rPr>
          <w:b/>
          <w:sz w:val="22"/>
          <w:szCs w:val="22"/>
        </w:rPr>
        <w:br/>
      </w:r>
      <w:r w:rsidR="001B3CDE" w:rsidRPr="00F40315">
        <w:rPr>
          <w:sz w:val="22"/>
          <w:szCs w:val="22"/>
        </w:rPr>
        <w:t>Junior Double, Standard Double, Superior Double, Family, Feature and feature with four-poster bed rooms available. Prices vary. Please contact Weetwood Hall directly for current prices/offers.</w:t>
      </w:r>
    </w:p>
    <w:p w14:paraId="740DBD94" w14:textId="56A39C1A" w:rsidR="00817B77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="00F07A47" w:rsidRPr="00F40315">
        <w:rPr>
          <w:b/>
          <w:sz w:val="22"/>
          <w:szCs w:val="22"/>
        </w:rPr>
        <w:t xml:space="preserve"> </w:t>
      </w:r>
      <w:r w:rsidR="001E5EAE">
        <w:rPr>
          <w:sz w:val="22"/>
          <w:szCs w:val="22"/>
        </w:rPr>
        <w:t>+44(0)</w:t>
      </w:r>
      <w:r w:rsidR="00064D0A" w:rsidRPr="00F40315">
        <w:rPr>
          <w:sz w:val="22"/>
          <w:szCs w:val="22"/>
        </w:rPr>
        <w:t>113 230 6000</w:t>
      </w:r>
    </w:p>
    <w:p w14:paraId="4E2EC7C2" w14:textId="786AACC7" w:rsidR="00FE28F2" w:rsidRPr="006D17EA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69" w:history="1">
        <w:r w:rsidR="006D17EA" w:rsidRPr="006D17EA">
          <w:rPr>
            <w:rStyle w:val="Hyperlink"/>
            <w:sz w:val="22"/>
            <w:szCs w:val="22"/>
          </w:rPr>
          <w:t>sales@weetwood.co.uk</w:t>
        </w:r>
      </w:hyperlink>
      <w:r w:rsidR="006D17EA" w:rsidRPr="006D17EA">
        <w:rPr>
          <w:sz w:val="22"/>
          <w:szCs w:val="22"/>
        </w:rPr>
        <w:t xml:space="preserve"> </w:t>
      </w:r>
    </w:p>
    <w:p w14:paraId="2F616F77" w14:textId="2DD6ED85" w:rsidR="00F40315" w:rsidRDefault="00F07A47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70" w:history="1">
        <w:r w:rsidR="001B3CDE" w:rsidRPr="00F40315">
          <w:rPr>
            <w:rStyle w:val="Hyperlink"/>
            <w:sz w:val="22"/>
            <w:szCs w:val="22"/>
          </w:rPr>
          <w:t>http://www.weetwood.co.uk/</w:t>
        </w:r>
      </w:hyperlink>
      <w:r w:rsidR="001B3CDE" w:rsidRPr="00F40315">
        <w:rPr>
          <w:sz w:val="22"/>
          <w:szCs w:val="22"/>
        </w:rPr>
        <w:t xml:space="preserve"> </w:t>
      </w:r>
    </w:p>
    <w:p w14:paraId="2962D492" w14:textId="77777777" w:rsidR="00F40315" w:rsidRPr="00F40315" w:rsidRDefault="00F40315" w:rsidP="006D3916">
      <w:pPr>
        <w:spacing w:line="240" w:lineRule="auto"/>
        <w:rPr>
          <w:sz w:val="22"/>
          <w:szCs w:val="22"/>
        </w:rPr>
      </w:pPr>
    </w:p>
    <w:p w14:paraId="268A8F01" w14:textId="77777777" w:rsidR="00484CB1" w:rsidRPr="00F40315" w:rsidRDefault="009744F4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  <w:u w:val="single"/>
        </w:rPr>
        <w:t>The Wrens Hotel</w:t>
      </w:r>
      <w:r w:rsidRPr="00F40315">
        <w:rPr>
          <w:sz w:val="22"/>
          <w:szCs w:val="22"/>
        </w:rPr>
        <w:br/>
      </w:r>
      <w:r w:rsidR="00AF4DDE" w:rsidRPr="00F40315">
        <w:rPr>
          <w:sz w:val="22"/>
          <w:szCs w:val="22"/>
        </w:rPr>
        <w:t xml:space="preserve">61A New Briggate, </w:t>
      </w:r>
      <w:r w:rsidR="00484CB1" w:rsidRPr="00F40315">
        <w:rPr>
          <w:sz w:val="22"/>
          <w:szCs w:val="22"/>
        </w:rPr>
        <w:t>Leeds, West Yorkshire, LS</w:t>
      </w:r>
      <w:r w:rsidR="00AF4DDE" w:rsidRPr="00F40315">
        <w:rPr>
          <w:sz w:val="22"/>
          <w:szCs w:val="22"/>
        </w:rPr>
        <w:t>2 8JD</w:t>
      </w:r>
    </w:p>
    <w:p w14:paraId="2C9CDE60" w14:textId="77777777" w:rsidR="00484CB1" w:rsidRPr="00F40315" w:rsidRDefault="00484CB1" w:rsidP="006D3916">
      <w:pPr>
        <w:spacing w:line="240" w:lineRule="auto"/>
        <w:rPr>
          <w:b/>
          <w:sz w:val="22"/>
          <w:szCs w:val="22"/>
        </w:rPr>
      </w:pPr>
      <w:r w:rsidRPr="00F40315">
        <w:rPr>
          <w:b/>
          <w:sz w:val="22"/>
          <w:szCs w:val="22"/>
        </w:rPr>
        <w:t>Rooms and rates (£):</w:t>
      </w:r>
      <w:r w:rsidR="00AF4DDE" w:rsidRPr="00F40315">
        <w:rPr>
          <w:b/>
          <w:sz w:val="22"/>
          <w:szCs w:val="22"/>
        </w:rPr>
        <w:br/>
      </w:r>
      <w:r w:rsidR="00AF4DDE" w:rsidRPr="00F40315">
        <w:rPr>
          <w:sz w:val="22"/>
          <w:szCs w:val="22"/>
        </w:rPr>
        <w:t>Double, Twin and Family rooms (of various occupancies) available. Please contact the Wrens Hotel directly for current rates and offers.</w:t>
      </w:r>
    </w:p>
    <w:p w14:paraId="190BC785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T: </w:t>
      </w:r>
      <w:r w:rsidRPr="00F40315">
        <w:rPr>
          <w:sz w:val="22"/>
          <w:szCs w:val="22"/>
        </w:rPr>
        <w:t>+44 (0)113</w:t>
      </w:r>
      <w:r w:rsidR="009744F4" w:rsidRPr="00F40315">
        <w:rPr>
          <w:sz w:val="22"/>
          <w:szCs w:val="22"/>
        </w:rPr>
        <w:t xml:space="preserve"> 245 8888</w:t>
      </w:r>
    </w:p>
    <w:p w14:paraId="73F1E718" w14:textId="06DAF9AC" w:rsidR="00FE28F2" w:rsidRPr="006D17EA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E: </w:t>
      </w:r>
      <w:hyperlink r:id="rId71" w:history="1">
        <w:r w:rsidR="006D17EA" w:rsidRPr="006D17EA">
          <w:rPr>
            <w:rStyle w:val="Hyperlink"/>
            <w:sz w:val="22"/>
            <w:szCs w:val="22"/>
          </w:rPr>
          <w:t>info@thewrenshotel.co.uk</w:t>
        </w:r>
      </w:hyperlink>
      <w:r w:rsidR="006D17EA" w:rsidRPr="006D17EA">
        <w:rPr>
          <w:sz w:val="22"/>
          <w:szCs w:val="22"/>
        </w:rPr>
        <w:t xml:space="preserve"> </w:t>
      </w:r>
    </w:p>
    <w:p w14:paraId="223B8340" w14:textId="77777777" w:rsidR="00FE28F2" w:rsidRPr="00F40315" w:rsidRDefault="00FE28F2" w:rsidP="006D3916">
      <w:pPr>
        <w:spacing w:line="240" w:lineRule="auto"/>
        <w:rPr>
          <w:sz w:val="22"/>
          <w:szCs w:val="22"/>
        </w:rPr>
      </w:pPr>
      <w:r w:rsidRPr="00F40315">
        <w:rPr>
          <w:b/>
          <w:sz w:val="22"/>
          <w:szCs w:val="22"/>
        </w:rPr>
        <w:t xml:space="preserve">W: </w:t>
      </w:r>
      <w:hyperlink r:id="rId72" w:history="1">
        <w:r w:rsidR="005F0EA9" w:rsidRPr="00F40315">
          <w:rPr>
            <w:rStyle w:val="Hyperlink"/>
            <w:sz w:val="22"/>
            <w:szCs w:val="22"/>
          </w:rPr>
          <w:t>http://www.thewrensleeds.co.uk/</w:t>
        </w:r>
      </w:hyperlink>
      <w:r w:rsidR="005F0EA9" w:rsidRPr="00F40315">
        <w:rPr>
          <w:sz w:val="22"/>
          <w:szCs w:val="22"/>
        </w:rPr>
        <w:t xml:space="preserve"> </w:t>
      </w:r>
    </w:p>
    <w:p w14:paraId="6026E7B8" w14:textId="77777777" w:rsidR="00FE28F2" w:rsidRPr="00F40315" w:rsidRDefault="00FE28F2" w:rsidP="006D3916">
      <w:pPr>
        <w:spacing w:line="240" w:lineRule="auto"/>
        <w:jc w:val="center"/>
        <w:rPr>
          <w:b/>
          <w:sz w:val="22"/>
          <w:szCs w:val="22"/>
        </w:rPr>
      </w:pPr>
    </w:p>
    <w:p w14:paraId="4F9463E5" w14:textId="77777777" w:rsidR="00FE28F2" w:rsidRPr="00F40315" w:rsidRDefault="00FE28F2" w:rsidP="006D3916">
      <w:pPr>
        <w:spacing w:line="240" w:lineRule="auto"/>
        <w:jc w:val="center"/>
        <w:rPr>
          <w:sz w:val="22"/>
          <w:szCs w:val="22"/>
        </w:rPr>
      </w:pPr>
      <w:r w:rsidRPr="00F40315">
        <w:rPr>
          <w:sz w:val="22"/>
          <w:szCs w:val="22"/>
        </w:rPr>
        <w:t xml:space="preserve">For further information about visiting Leeds, please visit: </w:t>
      </w:r>
      <w:hyperlink r:id="rId73" w:history="1">
        <w:r w:rsidRPr="00F40315">
          <w:rPr>
            <w:rStyle w:val="Hyperlink"/>
            <w:sz w:val="22"/>
            <w:szCs w:val="22"/>
          </w:rPr>
          <w:t>http://www.visitleeds.co.uk/</w:t>
        </w:r>
      </w:hyperlink>
      <w:r w:rsidRPr="00F40315">
        <w:rPr>
          <w:sz w:val="22"/>
          <w:szCs w:val="22"/>
        </w:rPr>
        <w:t>.</w:t>
      </w:r>
    </w:p>
    <w:sectPr w:rsidR="00FE28F2" w:rsidRPr="00F40315" w:rsidSect="00C43089">
      <w:footerReference w:type="defaul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F2183" w14:textId="77777777" w:rsidR="00DA6DBB" w:rsidRDefault="00DA6DBB" w:rsidP="00FE28F2">
      <w:pPr>
        <w:spacing w:before="0" w:line="240" w:lineRule="auto"/>
      </w:pPr>
      <w:r>
        <w:separator/>
      </w:r>
    </w:p>
  </w:endnote>
  <w:endnote w:type="continuationSeparator" w:id="0">
    <w:p w14:paraId="544EE287" w14:textId="77777777" w:rsidR="00DA6DBB" w:rsidRDefault="00DA6DBB" w:rsidP="00FE28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D791" w14:textId="60BAD1AE" w:rsidR="00B259CA" w:rsidRDefault="007A21C8">
    <w:pPr>
      <w:pStyle w:val="Footer"/>
      <w:rPr>
        <w:sz w:val="16"/>
        <w:szCs w:val="16"/>
      </w:rPr>
    </w:pPr>
    <w:r>
      <w:rPr>
        <w:sz w:val="16"/>
        <w:szCs w:val="16"/>
      </w:rPr>
      <w:t>*DISCLAIMER*</w:t>
    </w:r>
    <w:r>
      <w:rPr>
        <w:sz w:val="16"/>
        <w:szCs w:val="16"/>
      </w:rPr>
      <w:br/>
    </w:r>
    <w:r>
      <w:rPr>
        <w:sz w:val="16"/>
        <w:szCs w:val="16"/>
      </w:rPr>
      <w:br/>
      <w:t>Last updated:</w:t>
    </w:r>
    <w:r w:rsidR="00DF1065">
      <w:rPr>
        <w:sz w:val="16"/>
        <w:szCs w:val="16"/>
      </w:rPr>
      <w:t xml:space="preserve"> </w:t>
    </w:r>
    <w:r w:rsidR="00EF3A31">
      <w:rPr>
        <w:sz w:val="16"/>
        <w:szCs w:val="16"/>
      </w:rPr>
      <w:t>04/05/22</w:t>
    </w:r>
  </w:p>
  <w:p w14:paraId="0FB4135D" w14:textId="77777777" w:rsidR="007A21C8" w:rsidRPr="00FE28F2" w:rsidRDefault="007A21C8">
    <w:pPr>
      <w:pStyle w:val="Footer"/>
      <w:rPr>
        <w:sz w:val="16"/>
        <w:szCs w:val="16"/>
      </w:rPr>
    </w:pPr>
    <w:r>
      <w:rPr>
        <w:sz w:val="16"/>
        <w:szCs w:val="16"/>
      </w:rPr>
      <w:t>.</w:t>
    </w:r>
    <w:r>
      <w:rPr>
        <w:sz w:val="16"/>
        <w:szCs w:val="16"/>
      </w:rPr>
      <w:br/>
    </w:r>
    <w:r>
      <w:rPr>
        <w:sz w:val="16"/>
        <w:szCs w:val="16"/>
      </w:rPr>
      <w:br/>
    </w:r>
    <w:r w:rsidRPr="00FE28F2">
      <w:rPr>
        <w:sz w:val="16"/>
        <w:szCs w:val="16"/>
      </w:rPr>
      <w:t xml:space="preserve"> Though all information is provided in good faith, the University of Leeds offers no guarantee of accuracy and advise that individuals/gro</w:t>
    </w:r>
    <w:r w:rsidR="003634DA">
      <w:rPr>
        <w:sz w:val="16"/>
        <w:szCs w:val="16"/>
      </w:rPr>
      <w:t>ups contact</w:t>
    </w:r>
    <w:r w:rsidRPr="00FE28F2">
      <w:rPr>
        <w:sz w:val="16"/>
        <w:szCs w:val="16"/>
      </w:rPr>
      <w:t xml:space="preserve"> </w:t>
    </w:r>
    <w:r w:rsidR="003634DA">
      <w:rPr>
        <w:sz w:val="16"/>
        <w:szCs w:val="16"/>
      </w:rPr>
      <w:t>businesses</w:t>
    </w:r>
    <w:r w:rsidRPr="00FE28F2">
      <w:rPr>
        <w:sz w:val="16"/>
        <w:szCs w:val="16"/>
      </w:rPr>
      <w:t xml:space="preserve"> directly to confirm rates, terms and conditions.</w:t>
    </w:r>
  </w:p>
  <w:p w14:paraId="0A5780AC" w14:textId="77777777" w:rsidR="007A21C8" w:rsidRDefault="007A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0474" w14:textId="77777777" w:rsidR="00DA6DBB" w:rsidRDefault="00DA6DBB" w:rsidP="00FE28F2">
      <w:pPr>
        <w:spacing w:before="0" w:line="240" w:lineRule="auto"/>
      </w:pPr>
      <w:r>
        <w:separator/>
      </w:r>
    </w:p>
  </w:footnote>
  <w:footnote w:type="continuationSeparator" w:id="0">
    <w:p w14:paraId="35806EB7" w14:textId="77777777" w:rsidR="00DA6DBB" w:rsidRDefault="00DA6DBB" w:rsidP="00FE28F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F2"/>
    <w:rsid w:val="00011E7E"/>
    <w:rsid w:val="00025289"/>
    <w:rsid w:val="00040F01"/>
    <w:rsid w:val="000532A7"/>
    <w:rsid w:val="00064D0A"/>
    <w:rsid w:val="000A395C"/>
    <w:rsid w:val="000C3107"/>
    <w:rsid w:val="000C5326"/>
    <w:rsid w:val="001172D7"/>
    <w:rsid w:val="00135557"/>
    <w:rsid w:val="001409BE"/>
    <w:rsid w:val="00165A6D"/>
    <w:rsid w:val="0019260C"/>
    <w:rsid w:val="00195B8C"/>
    <w:rsid w:val="001B3CDE"/>
    <w:rsid w:val="001B4436"/>
    <w:rsid w:val="001C2F45"/>
    <w:rsid w:val="001E5EAE"/>
    <w:rsid w:val="00215908"/>
    <w:rsid w:val="00227498"/>
    <w:rsid w:val="0025397B"/>
    <w:rsid w:val="0026077F"/>
    <w:rsid w:val="002626B6"/>
    <w:rsid w:val="002724C3"/>
    <w:rsid w:val="00273123"/>
    <w:rsid w:val="00292FB0"/>
    <w:rsid w:val="002A237B"/>
    <w:rsid w:val="002D3C9E"/>
    <w:rsid w:val="002E5F21"/>
    <w:rsid w:val="00306444"/>
    <w:rsid w:val="00330467"/>
    <w:rsid w:val="003400F1"/>
    <w:rsid w:val="0034725F"/>
    <w:rsid w:val="003634DA"/>
    <w:rsid w:val="003A1AB8"/>
    <w:rsid w:val="003A4E2A"/>
    <w:rsid w:val="003A7355"/>
    <w:rsid w:val="003C2FEF"/>
    <w:rsid w:val="003C3C83"/>
    <w:rsid w:val="003D2430"/>
    <w:rsid w:val="003D41F6"/>
    <w:rsid w:val="003F3E42"/>
    <w:rsid w:val="003F6945"/>
    <w:rsid w:val="0041455C"/>
    <w:rsid w:val="00416AA0"/>
    <w:rsid w:val="00426420"/>
    <w:rsid w:val="00445337"/>
    <w:rsid w:val="00484CB1"/>
    <w:rsid w:val="00485C91"/>
    <w:rsid w:val="004B3B00"/>
    <w:rsid w:val="004D149C"/>
    <w:rsid w:val="004D5AFB"/>
    <w:rsid w:val="004E21CC"/>
    <w:rsid w:val="004E6160"/>
    <w:rsid w:val="004E727B"/>
    <w:rsid w:val="00527893"/>
    <w:rsid w:val="0056264E"/>
    <w:rsid w:val="00584079"/>
    <w:rsid w:val="00596FB1"/>
    <w:rsid w:val="005A4662"/>
    <w:rsid w:val="005B0D14"/>
    <w:rsid w:val="005C161B"/>
    <w:rsid w:val="005D25AB"/>
    <w:rsid w:val="005E1BF5"/>
    <w:rsid w:val="005E1F22"/>
    <w:rsid w:val="005E7206"/>
    <w:rsid w:val="005F0EA9"/>
    <w:rsid w:val="00640CF7"/>
    <w:rsid w:val="006422C8"/>
    <w:rsid w:val="0065772F"/>
    <w:rsid w:val="00663880"/>
    <w:rsid w:val="0069202F"/>
    <w:rsid w:val="00693F8C"/>
    <w:rsid w:val="006A1504"/>
    <w:rsid w:val="006C51E2"/>
    <w:rsid w:val="006D17EA"/>
    <w:rsid w:val="006D3916"/>
    <w:rsid w:val="006E0E8D"/>
    <w:rsid w:val="006F163E"/>
    <w:rsid w:val="00706DC7"/>
    <w:rsid w:val="00724B98"/>
    <w:rsid w:val="00731CE8"/>
    <w:rsid w:val="00760C4B"/>
    <w:rsid w:val="007962E7"/>
    <w:rsid w:val="007A21C8"/>
    <w:rsid w:val="007B650F"/>
    <w:rsid w:val="007D690A"/>
    <w:rsid w:val="008171C0"/>
    <w:rsid w:val="00817B77"/>
    <w:rsid w:val="008276E2"/>
    <w:rsid w:val="00873D7B"/>
    <w:rsid w:val="00880119"/>
    <w:rsid w:val="00890E90"/>
    <w:rsid w:val="008D6E4F"/>
    <w:rsid w:val="0091059B"/>
    <w:rsid w:val="00916D4A"/>
    <w:rsid w:val="00930117"/>
    <w:rsid w:val="00950A95"/>
    <w:rsid w:val="009704B2"/>
    <w:rsid w:val="009744F4"/>
    <w:rsid w:val="00975703"/>
    <w:rsid w:val="009954F1"/>
    <w:rsid w:val="009D44C8"/>
    <w:rsid w:val="009F6C1E"/>
    <w:rsid w:val="00A138D9"/>
    <w:rsid w:val="00A30075"/>
    <w:rsid w:val="00A36CF5"/>
    <w:rsid w:val="00A47D51"/>
    <w:rsid w:val="00A609DE"/>
    <w:rsid w:val="00A656C9"/>
    <w:rsid w:val="00A67240"/>
    <w:rsid w:val="00A704A0"/>
    <w:rsid w:val="00A743DD"/>
    <w:rsid w:val="00A96AE8"/>
    <w:rsid w:val="00AB326B"/>
    <w:rsid w:val="00AC572B"/>
    <w:rsid w:val="00AD1B4C"/>
    <w:rsid w:val="00AD3173"/>
    <w:rsid w:val="00AF439B"/>
    <w:rsid w:val="00AF4DDE"/>
    <w:rsid w:val="00B12800"/>
    <w:rsid w:val="00B15001"/>
    <w:rsid w:val="00B23E4E"/>
    <w:rsid w:val="00B259CA"/>
    <w:rsid w:val="00B3448D"/>
    <w:rsid w:val="00B3772F"/>
    <w:rsid w:val="00B67575"/>
    <w:rsid w:val="00B73992"/>
    <w:rsid w:val="00B7564E"/>
    <w:rsid w:val="00B77921"/>
    <w:rsid w:val="00B84F18"/>
    <w:rsid w:val="00BA7EC7"/>
    <w:rsid w:val="00BF24C5"/>
    <w:rsid w:val="00BF7C01"/>
    <w:rsid w:val="00C0023E"/>
    <w:rsid w:val="00C0519C"/>
    <w:rsid w:val="00C43089"/>
    <w:rsid w:val="00C46110"/>
    <w:rsid w:val="00C65B72"/>
    <w:rsid w:val="00C66C4A"/>
    <w:rsid w:val="00C87174"/>
    <w:rsid w:val="00CA19CD"/>
    <w:rsid w:val="00CA490C"/>
    <w:rsid w:val="00CA7294"/>
    <w:rsid w:val="00CC1F8B"/>
    <w:rsid w:val="00CC7CBE"/>
    <w:rsid w:val="00CE14D1"/>
    <w:rsid w:val="00CF0C7F"/>
    <w:rsid w:val="00D00D33"/>
    <w:rsid w:val="00D1426D"/>
    <w:rsid w:val="00D37234"/>
    <w:rsid w:val="00D83389"/>
    <w:rsid w:val="00DA6DBB"/>
    <w:rsid w:val="00DB5F46"/>
    <w:rsid w:val="00DF1065"/>
    <w:rsid w:val="00E02590"/>
    <w:rsid w:val="00E057DF"/>
    <w:rsid w:val="00E146F6"/>
    <w:rsid w:val="00E209F2"/>
    <w:rsid w:val="00E377BF"/>
    <w:rsid w:val="00E65645"/>
    <w:rsid w:val="00EA0C61"/>
    <w:rsid w:val="00EB66B1"/>
    <w:rsid w:val="00EF3A31"/>
    <w:rsid w:val="00F00E4C"/>
    <w:rsid w:val="00F03DD2"/>
    <w:rsid w:val="00F04D37"/>
    <w:rsid w:val="00F05C2E"/>
    <w:rsid w:val="00F07A47"/>
    <w:rsid w:val="00F11171"/>
    <w:rsid w:val="00F1721C"/>
    <w:rsid w:val="00F20A92"/>
    <w:rsid w:val="00F247EF"/>
    <w:rsid w:val="00F367F1"/>
    <w:rsid w:val="00F40315"/>
    <w:rsid w:val="00F40AB0"/>
    <w:rsid w:val="00F419B2"/>
    <w:rsid w:val="00F6074B"/>
    <w:rsid w:val="00F6600C"/>
    <w:rsid w:val="00F82488"/>
    <w:rsid w:val="00F83003"/>
    <w:rsid w:val="00F9589B"/>
    <w:rsid w:val="00FA6838"/>
    <w:rsid w:val="00FB3310"/>
    <w:rsid w:val="00FB6258"/>
    <w:rsid w:val="00FC15A6"/>
    <w:rsid w:val="00FE28F2"/>
    <w:rsid w:val="00FF083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E1752B"/>
  <w15:docId w15:val="{25FCEB17-393F-492C-A473-C036A69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28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F2"/>
  </w:style>
  <w:style w:type="paragraph" w:styleId="Footer">
    <w:name w:val="footer"/>
    <w:basedOn w:val="Normal"/>
    <w:link w:val="FooterChar"/>
    <w:uiPriority w:val="99"/>
    <w:unhideWhenUsed/>
    <w:rsid w:val="00FE28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F2"/>
  </w:style>
  <w:style w:type="paragraph" w:styleId="BalloonText">
    <w:name w:val="Balloon Text"/>
    <w:basedOn w:val="Normal"/>
    <w:link w:val="BalloonTextChar"/>
    <w:uiPriority w:val="99"/>
    <w:semiHidden/>
    <w:unhideWhenUsed/>
    <w:rsid w:val="00FE28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8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6838"/>
  </w:style>
  <w:style w:type="character" w:styleId="FollowedHyperlink">
    <w:name w:val="FollowedHyperlink"/>
    <w:basedOn w:val="DefaultParagraphFont"/>
    <w:uiPriority w:val="99"/>
    <w:semiHidden/>
    <w:unhideWhenUsed/>
    <w:rsid w:val="009F6C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673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95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woodsleyroad.com" TargetMode="External"/><Relationship Id="rId21" Type="http://schemas.openxmlformats.org/officeDocument/2006/relationships/hyperlink" Target="mailto:info.leeds@claytonhotels.com" TargetMode="External"/><Relationship Id="rId42" Type="http://schemas.openxmlformats.org/officeDocument/2006/relationships/hyperlink" Target="http://www.marriott.co.uk/hotels/travel/lbadt-leeds-marriott-hotel/" TargetMode="External"/><Relationship Id="rId47" Type="http://schemas.openxmlformats.org/officeDocument/2006/relationships/hyperlink" Target="mailto:mH3270@accor.com" TargetMode="External"/><Relationship Id="rId63" Type="http://schemas.openxmlformats.org/officeDocument/2006/relationships/hyperlink" Target="https://www.roomzzz.com/aparthotels/leeds-headingley" TargetMode="External"/><Relationship Id="rId68" Type="http://schemas.openxmlformats.org/officeDocument/2006/relationships/hyperlink" Target="https://www.village-hotels.co.uk/hotels/leeds-nor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utlershotel.co.uk" TargetMode="External"/><Relationship Id="rId29" Type="http://schemas.openxmlformats.org/officeDocument/2006/relationships/hyperlink" Target="http://www.haleys.co.uk/" TargetMode="External"/><Relationship Id="rId11" Type="http://schemas.openxmlformats.org/officeDocument/2006/relationships/hyperlink" Target="mailto:info@ascotgrangehotel.com" TargetMode="External"/><Relationship Id="rId24" Type="http://schemas.openxmlformats.org/officeDocument/2006/relationships/hyperlink" Target="mailto:Mail@discoveryinn-leeds.co.uk" TargetMode="External"/><Relationship Id="rId32" Type="http://schemas.openxmlformats.org/officeDocument/2006/relationships/hyperlink" Target="mailto:info@hinsley-hall.co.uk" TargetMode="External"/><Relationship Id="rId37" Type="http://schemas.openxmlformats.org/officeDocument/2006/relationships/hyperlink" Target="http://www.ibis.com/gb/hotel-3652-ibis-leeds-centre/index.shtml" TargetMode="External"/><Relationship Id="rId40" Type="http://schemas.openxmlformats.org/officeDocument/2006/relationships/hyperlink" Target="http://www.malmaison.com/contact/?SelectedHotel=MALLBA" TargetMode="External"/><Relationship Id="rId45" Type="http://schemas.openxmlformats.org/officeDocument/2006/relationships/hyperlink" Target="http://www.meetinleeds.co.uk/" TargetMode="External"/><Relationship Id="rId53" Type="http://schemas.openxmlformats.org/officeDocument/2006/relationships/hyperlink" Target="http://www.quebecshotel.co.uk/" TargetMode="External"/><Relationship Id="rId58" Type="http://schemas.openxmlformats.org/officeDocument/2006/relationships/hyperlink" Target="mailto:guestservices@quebecsluxuryapartments.co.uk" TargetMode="External"/><Relationship Id="rId66" Type="http://schemas.openxmlformats.org/officeDocument/2006/relationships/hyperlink" Target="http://www.travelodge.co.uk/hotels/144/Leeds-Central-hotel" TargetMode="External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.roomzzz.com/aparthotels/leeds-city" TargetMode="External"/><Relationship Id="rId19" Type="http://schemas.openxmlformats.org/officeDocument/2006/relationships/hyperlink" Target="mailto:reservations@morethanjustabed.com" TargetMode="External"/><Relationship Id="rId14" Type="http://schemas.openxmlformats.org/officeDocument/2006/relationships/hyperlink" Target="mailto:%20info@boundaryhotel.co.uk" TargetMode="External"/><Relationship Id="rId22" Type="http://schemas.openxmlformats.org/officeDocument/2006/relationships/hyperlink" Target="http://www.claytonhotelleeds.com/" TargetMode="External"/><Relationship Id="rId27" Type="http://schemas.openxmlformats.org/officeDocument/2006/relationships/hyperlink" Target="http://www.theglengarth.co.uk/" TargetMode="External"/><Relationship Id="rId30" Type="http://schemas.openxmlformats.org/officeDocument/2006/relationships/hyperlink" Target="mailto:reservations@headingleylodge.co.uk" TargetMode="External"/><Relationship Id="rId35" Type="http://schemas.openxmlformats.org/officeDocument/2006/relationships/hyperlink" Target="https://www.ihg.com/holidayinnexpress/hotels/gb/en/leeds/leecc/hoteldetail" TargetMode="External"/><Relationship Id="rId43" Type="http://schemas.openxmlformats.org/officeDocument/2006/relationships/hyperlink" Target="mailto:enquiries@meetinleeds.co.uk" TargetMode="External"/><Relationship Id="rId48" Type="http://schemas.openxmlformats.org/officeDocument/2006/relationships/hyperlink" Target="http://www.novotel.com/gb/hotel-3270-novotel-leeds-centre/index.shtml" TargetMode="External"/><Relationship Id="rId56" Type="http://schemas.openxmlformats.org/officeDocument/2006/relationships/hyperlink" Target="mailto:info.leeds@radissonblu.com" TargetMode="External"/><Relationship Id="rId64" Type="http://schemas.openxmlformats.org/officeDocument/2006/relationships/hyperlink" Target="mailto:mertonmiles@thetops.co.uk" TargetMode="External"/><Relationship Id="rId69" Type="http://schemas.openxmlformats.org/officeDocument/2006/relationships/hyperlink" Target="mailto:sales@weetwood.co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premierinn.com/gb/en/hotels/england/west-yorkshire/leeds/leeds-city-centre-wellington-street.html" TargetMode="External"/><Relationship Id="rId72" Type="http://schemas.openxmlformats.org/officeDocument/2006/relationships/hyperlink" Target="http://www.thewrensleeds.co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scotgrangehotel.com/" TargetMode="External"/><Relationship Id="rId17" Type="http://schemas.openxmlformats.org/officeDocument/2006/relationships/hyperlink" Target="http://www.butlershotel.co.uk/" TargetMode="External"/><Relationship Id="rId25" Type="http://schemas.openxmlformats.org/officeDocument/2006/relationships/hyperlink" Target="http://discovery-inn-leeds.co.uk" TargetMode="External"/><Relationship Id="rId33" Type="http://schemas.openxmlformats.org/officeDocument/2006/relationships/hyperlink" Target="http://www.hinsley-hall.co.uk/" TargetMode="External"/><Relationship Id="rId38" Type="http://schemas.openxmlformats.org/officeDocument/2006/relationships/hyperlink" Target="mailto:jurysinnleeds@jurysinns.com" TargetMode="External"/><Relationship Id="rId46" Type="http://schemas.openxmlformats.org/officeDocument/2006/relationships/hyperlink" Target="https://www.ihg.com/spnd/hotels/gb/en/leeds/leeks/hoteldetail" TargetMode="External"/><Relationship Id="rId59" Type="http://schemas.openxmlformats.org/officeDocument/2006/relationships/hyperlink" Target="https://www.quebecsluxuryapartments.co.uk/" TargetMode="External"/><Relationship Id="rId67" Type="http://schemas.openxmlformats.org/officeDocument/2006/relationships/hyperlink" Target="http://www.travelodge.co.uk/hotels/323/Leeds-Central-Vicar-Lane-hotel" TargetMode="External"/><Relationship Id="rId20" Type="http://schemas.openxmlformats.org/officeDocument/2006/relationships/hyperlink" Target="http://www.morethanjustabed.com/" TargetMode="External"/><Relationship Id="rId41" Type="http://schemas.openxmlformats.org/officeDocument/2006/relationships/hyperlink" Target="https://www.malmaison.com/locations/leeds/" TargetMode="External"/><Relationship Id="rId54" Type="http://schemas.openxmlformats.org/officeDocument/2006/relationships/hyperlink" Target="https://www.thequeensleeds.co.uk/contact-us/" TargetMode="External"/><Relationship Id="rId62" Type="http://schemas.openxmlformats.org/officeDocument/2006/relationships/hyperlink" Target="mailto:leedsheadingley@roomzzz.co.uk" TargetMode="External"/><Relationship Id="rId70" Type="http://schemas.openxmlformats.org/officeDocument/2006/relationships/hyperlink" Target="http://www.weetwood.co.uk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boundaryhotel.co.uk/" TargetMode="External"/><Relationship Id="rId23" Type="http://schemas.openxmlformats.org/officeDocument/2006/relationships/hyperlink" Target="https://www.ihg.com/crowneplaza" TargetMode="External"/><Relationship Id="rId28" Type="http://schemas.openxmlformats.org/officeDocument/2006/relationships/hyperlink" Target="mailto:info@haleys.co.uk" TargetMode="External"/><Relationship Id="rId36" Type="http://schemas.openxmlformats.org/officeDocument/2006/relationships/hyperlink" Target="mailto:H3652@ACCOR.COM" TargetMode="External"/><Relationship Id="rId49" Type="http://schemas.openxmlformats.org/officeDocument/2006/relationships/hyperlink" Target="mailto:pplinfo@pphe.com" TargetMode="External"/><Relationship Id="rId57" Type="http://schemas.openxmlformats.org/officeDocument/2006/relationships/hyperlink" Target="http://www.radissonblu.co.uk/hotel-leed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headingleylodge.co.uk/" TargetMode="External"/><Relationship Id="rId44" Type="http://schemas.openxmlformats.org/officeDocument/2006/relationships/hyperlink" Target="https://www.meetinleeds.co.uk/make-an-enquiry/" TargetMode="External"/><Relationship Id="rId52" Type="http://schemas.openxmlformats.org/officeDocument/2006/relationships/hyperlink" Target="https://www.premierinn.com/gb/en/hotels/england/west-yorkshire/leeds/leeds-city-centre-leeds-arena.html" TargetMode="External"/><Relationship Id="rId60" Type="http://schemas.openxmlformats.org/officeDocument/2006/relationships/hyperlink" Target="mailto:leedscity@roomzzz.com" TargetMode="External"/><Relationship Id="rId65" Type="http://schemas.openxmlformats.org/officeDocument/2006/relationships/hyperlink" Target="http://www.thetops.co.uk/" TargetMode="External"/><Relationship Id="rId73" Type="http://schemas.openxmlformats.org/officeDocument/2006/relationships/hyperlink" Target="http://www.visitleeds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avalonleeds@outlook.com" TargetMode="External"/><Relationship Id="rId18" Type="http://schemas.openxmlformats.org/officeDocument/2006/relationships/hyperlink" Target="https://www.morethanjustabed.com/serviced-apartments/" TargetMode="External"/><Relationship Id="rId39" Type="http://schemas.openxmlformats.org/officeDocument/2006/relationships/hyperlink" Target="http://www.jurysinns.com/hotels/leeds" TargetMode="External"/><Relationship Id="rId34" Type="http://schemas.openxmlformats.org/officeDocument/2006/relationships/hyperlink" Target="https://www.ihg.com/holidayinnexpress/hotels/gb/en/leeds/leecd/hoteldetail" TargetMode="External"/><Relationship Id="rId50" Type="http://schemas.openxmlformats.org/officeDocument/2006/relationships/hyperlink" Target="http://www.parkplaza.com/leeds-hotel-gb-ls1-5ns/gbleeds" TargetMode="External"/><Relationship Id="rId55" Type="http://schemas.openxmlformats.org/officeDocument/2006/relationships/hyperlink" Target="https://www.thequeensleeds.co.uk/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mailto:info@thewrensho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8A248DAB9C345A717875EE04CEA11" ma:contentTypeVersion="9" ma:contentTypeDescription="Create a new document." ma:contentTypeScope="" ma:versionID="0fa99632f63c92eded1797f7811a7410">
  <xsd:schema xmlns:xsd="http://www.w3.org/2001/XMLSchema" xmlns:xs="http://www.w3.org/2001/XMLSchema" xmlns:p="http://schemas.microsoft.com/office/2006/metadata/properties" xmlns:ns2="dbf1aa8c-e62c-457a-92cc-3fe0e26746aa" xmlns:ns3="cf60565b-536b-43f7-b73a-e223328a59cb" targetNamespace="http://schemas.microsoft.com/office/2006/metadata/properties" ma:root="true" ma:fieldsID="4880da21956edaf3bfb0cd6ca2c7c60c" ns2:_="" ns3:_="">
    <xsd:import namespace="dbf1aa8c-e62c-457a-92cc-3fe0e26746aa"/>
    <xsd:import namespace="cf60565b-536b-43f7-b73a-e223328a5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aa8c-e62c-457a-92cc-3fe0e267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565b-536b-43f7-b73a-e223328a5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3E01-9650-4F2C-BB6C-01F31A66E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E3E13-6636-49CB-B4C7-5411F66933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bf1aa8c-e62c-457a-92cc-3fe0e26746aa"/>
    <ds:schemaRef ds:uri="cf60565b-536b-43f7-b73a-e223328a59c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BF4BCE-DEF2-4C76-AE82-18D258A45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aa8c-e62c-457a-92cc-3fe0e26746aa"/>
    <ds:schemaRef ds:uri="cf60565b-536b-43f7-b73a-e223328a5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0009B-002E-42F0-9969-CD15BE0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Accom</dc:creator>
  <cp:lastModifiedBy>Luke Peeters</cp:lastModifiedBy>
  <cp:revision>21</cp:revision>
  <cp:lastPrinted>2022-05-04T12:57:00Z</cp:lastPrinted>
  <dcterms:created xsi:type="dcterms:W3CDTF">2022-04-20T13:37:00Z</dcterms:created>
  <dcterms:modified xsi:type="dcterms:W3CDTF">2022-05-04T13:17:00Z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0x01010022F8A248DAB9C345A717875EE04CEA11</vt:lpwstr>
  </property>
</Properties>
</file>